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Potem-za te właśnie sprawy ujawnił siebie samego na powrót wiadomy Iesus uczniom na morzu Tyberiady; ujawnił zaś w ten właśnie sposób: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Byli w tym samym miejscu, czasie Simon Petros, i Thomas ten powiadany Podwójny, i Nathanael ten od Kana Galilai, i ci synowie Zebedaiosa, i inni z uczniów jego dwaj.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 im Simon Petros: Prowadzę się pod zwierzchnictwem korzystać z morza łowiąc ryby. Powiadają mu: Przychodzimy i my razem z tobą. Wyszli i wstąpili wzwyż do statku. I w owej nocy nie ujęli ściśnięciem żadne.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Wskutek przedwczesnego ranka zaś już stawszego się, stawił się niewiadomy Iesus do płaskiego wybrzeża; nie wszakże przedtem wiedzieli uczniowie że niewiadomy Iesus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więc im wiadomy Iesus: Dzieci, czy może coś jako doistotną dostawkę do jedzenia macie? Odróżnili się w odpowiedzi jemu: 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zaś rzekł im: Rzućcie do tych prawych części statku tę sieć myśliwską, i znajdziecie. Rzucili więc, i już nie oną wyciągnąć byli potężni od mnóstwa ryb.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zaś inni uczniowie wiadomym stateczkiem przyjechali, nie bowiem byli w długą odległość od ziemi, ale tak jak od łokci dwustu, wlokąc tę sieć myśliwską ryb.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więc odstąpili do ziemi, poglądają kupę drzewnych węgli żarzonych leżącą i potrawkę pieczoną z ryby na wierzchu leżącą i chleb.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im ten Iesus: Przynieście od tych potrawek których ujęliście ściśnięciem teraz.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Wstąpił na górę więc Simon Petros i wyciągnął tę sieć myśliwską do ziemi pełną ryb wielkich stu pięćdziesięciu trzech; i wskutek tylu to będących nie została rozdarta sieć.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im ten Iesus: Przyjdźcie tu, spożyjcie śniadanie. Żaden zaś nie miał śmiałości z uczniów wybadać go: Ty kto jakościowo jesteś? od przeszłości wiedząc że wiadomy utwierdzający pan jakościowo jest.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Przychodzi niewiadomy Iesus i bierze chleb i daje im, i tę potrawkę podobnie.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już po raz trzeci został ujawniony niewiadomy Iesus uczniom wzbudzony w górę z 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spożyli śniadanie, powiada Simonowi Petrosowi ten Iesus: Simonie synu Ioannesa, miłujesz mnie jako, przez liczniejsze od tych właśnie? Powiada mu: Owszem, utwierdzający panie, ty od przeszłości wiesz, że lubię cię. Powiada mu: Tucz zaprzeczające i walczące baranki moje.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na powrót jako wtóre: Simonie synu Ioannesa, miłujesz mnie? Powiada mu: Owszem, utwierdzający panie, ty od przeszłości wiesz że lubię cię. Powiada mu: Paś owce moje.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zaś rzekł oznaczając sygnałem od bogów którą śmiercią wsławi wiadomego boga. I to właśnie rzekłszy, powiada mu: Wdrażaj się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Obrócony na powrót Petros pogląda tego ucznia którego miłował Iesus wdrażającego się, który i padł wstecz do źródła ku pożywieniu w tym głównym posiłku aktywnie na klatkę piersiową jego i rzekł: Utwierdzający panie, kto jest ten przekazujący cię?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właśnie więc ujrzawszy Petros powiada Iesusowi: Utwierdzający panie, ten właśnie zaś co?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mu Iesus: Jeżeli ewentualnie jego ewentualnie teraz chcę uczynić mogącym teraz pozostawać dopóki teraz przyjeżdżam, co to istotnie do ciebie? Ty mi wdrażaj się.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właśnie jest ten uczeń, ten obecnie świadczący około tych właśnie spraw, i ten który pismem odwzorował te właśnie sprawy, i od przeszłości wiemy że doprowadzające do starannej pełnej jawnej prawdy jego to świadectwo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 jedna zaś i inne wieloliczne sprawy które uczynił wiadomy Iesus, takie które jeżeli ewentualnie jako jedna ewentualnie teraz jest pismem odwzorowywana w dół w każdą jedną, ani sam, spodziewam się, ten naturalny ustrój światowy ta okoliczność nie uczyniłaby zdolnym pojąć te obecnie pismem odwzorowywane książki.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2024-04-25T21:32:48Z</dcterms:modified>
</cp:coreProperties>
</file>