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rozeznał Iesus, że usłyszeli farisaiosi że Iesus liczniejszych uczniów czyni i zanurza niż Ioannes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w każdym razie Iesus sam nie zanurzał ale uczniowie jego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od siebie Iudaię i odszedł na powrót do Galilai.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Obowiązywało zaś uczynić go skłonnym przechodzić przez-z Samarei.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więc do miasta Samarei powiadanego Sychar blisko tego wyodrębnionego terenu który dał Iakob Iosefowi synowi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kobieta z Samarei zaczerpnąć wodę. Powiada jej Iesus: Daj mi napić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uczniowie jego wcześniej odeszli do tego miasta aby żywności kupiliby.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więc mu ta kobieta Samarytanka: Jakże ty Judajczyk jakościowo będący od strony mnie napić się prosisz, kobiety Samarytanki jakościowo będącej? Nie bowiem używają razem Judajczycy z Samarytanami.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ta kobieta: Utwierdzający panie, zarówno nie czerpak masz, jak i studnia jest głęboka; skąd więc masz tę wodę, tę żyjącą organicznie?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ty większy jakościowo jesteś od ojca naszego Iakoba, który dał nam tę studnię, i sam z niej napił się i synowie jego i te żywione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Iesus i rzekł jej: Wszystek pijący z wody tej właśnie będzie pragnął na powrót;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istotnie do niego ta kobieta: Utwierdzający panie, daj mi tę właśnie wodę aby nie pragnęłabym ani nie przechodziłabym na wskroś w tym miejscu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jej: Prowadź się pod zwierzchnictwem moim, przygłoś męża twojego i przyjdź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Odróżniła się kobieta i rzekła mu: Nie mam teraz męża. Powiada jej Iesus: Odpowiednio rzekłaś że: Męża nie mam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bowiem mężów miałaś i teraz którego masz nie jest jakościowo twój mąż; to właśnie doprowadzające do starannej pełnej jawnej prawdy spłynęłaś.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ta kobieta: Utwierdzający panie, szukając teorii oglądam że jakiś prorok jakościowo jesteś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nasi wewnątrz w wiadomej górze tej właśnie złożyli hołd do istoty, i wy powiadacie że wewnątrz w Hierosolymach jakościowo jest to właściwe miejsce tam gdzie składać hołd do istoty obowiązuje.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hołdujecie to które nie znacie od przeszłości; my hołdujemy to które od przeszłości znamy, że ten wiadomy środek ocalenia z wewnątrz Judajczyków jakościowo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Nieokreślony duch ten wiadomy bóg; i tych hołdujących go, wewnątrz w nieokreślonym duchu i starannej pełnej jawnej prawdzie obowiązuje uczynić skłonnymi hołdować.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ta kobieta: Od przeszłości wiem że jakiś messias przychodzi, ten powiadany christos; gdyby przyszedłby ów, powracając do źródła przyniesie jako nowinę nam wszystkie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jej Iesus: Ja jakościowo jestem, ten gadający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zależnie na tym właśnie przyszli wiadomi uczniowie jego i dziwili się że wspólnie z jakąś kobietą gadał; nikt wszakże nie rzekł: Co szukasz?, albo: Co gadasz wspólnie z 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Puściła od siebie więc to naczynie na wodę swoje ta kobieta i odeszła do miasta i powiada wiadomym człowiekom: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 tu ujrzyjcie jakiegoś człowieka który rzekł mi wszystkie czyny te które uczyniłam; czy nie jakoś ten właśnie jakościowo jest ten wiadomy nam pomazaniec?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z miasta i przychodzili istotnie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między, wzywali do uwyraźnienia się go uczniowie powiadając: Rabinie, zjedz.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rzekł im: Ja trawienie mam aby zjeść które wy nie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Powiadali więc uczniowie istotnie do wzajemnych: Czy może ktoś przyniósł mu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im Iesus: Moja własna strawa jest aby uczyniłbym wiadomą wolę tego który posłał mnie i w pełni dokonałbym jego wiadome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wiadomy żący zapłatę najemnika bierze i zbiera do razem owoc do sfery niewiadomego życia organicznego niewiadomego eonowego, aby wiadomy siejący w tym samym czynie wychodziłby rozkosznie z środka i wiadomy 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tym właśnie ten odwzorowany wniosek jest powstały ze starannej pełnej jawnej prawdy że: Inny jest siejący i inny 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odprawiłem was żąć które nie wy odebraliście jako cięgę trudu; inni odebrali cięgę i wy do sfery tej cięgi ich weszliście.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miasta owego wieloliczni wtwierdzili jako do rzeczywistości do niego z Samaritan przez ten odwzorowany wniosek tej kobiety świadczącej że: Rzekł mi wszystkie czyny które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przyszli istotnie do niego Samaritanie, wzywali do uwyraźnienia się go aby zechciał pozostać u-przy nich; i pozostał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wielolicznym liczniejsi wtwierdzili do rzeczywistości przez ten odwzorowany wniosek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Potem-za zaś te dwa dni wyjechał bazując w tamtym stamtąd do Galilai;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Iesus zaświadczył, że prorok w swojej własnej ojczyźnie właściwe oszacowanie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przyjechał do Galilai, przyjęli go Galilajczycy, wszystkie widziawszy te które uczynił w Hierosolymach w tym święcie, i oni bowiem przyszli do tego święta.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Przyjechał więc na powrót do Kany Galilai, tam gdzie uczynił wodę jako wino. I był ktoś należący do króla, którego syn słabował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usłyszawszy że Iesus przybywa z Iudai do Galilai, odszedł istotnie do niego i wzywał do uwyraźnienia się aby zstąpiłby i uleczyłby jego syna, przedtem miał planowo bowiem teraz odumierać.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Iesus istotnie do niego: Jeżeliby nie znaki boże i cuda ujrzelibyście, żadną metodą nie wtwierdzilibyście do rzeczywistości.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istotnie do niego ten należący do króla: Utwierdzający panie, zstąp zanim skłonnym odumrzeć okoliczności uczynią to dziecko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mu Iesus: Wyprawiaj się, ten syn twój żyje organicznie. Wtwierdził do rzeczywistości ten człowiek temu odwzorowanemu w słowach wnioskowi który rzekł mu Iesus, i wyprawiał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w następstwie jego zstępującego, niewolnicy jego podeszli do podspotkania jemu powiadając że(:) ten chłopak jego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 się więc o tę godzinę od strony ich, w której sprytniejsze i przebieglejsze otrzymał. Rzekli więc mu że: Wczoraj w godzinę siódmą puścił od siebie go ogień gorączki.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Rozeznał więc ojciec że ową godziną w której rzekł mu Iesus: Syn twój żyje, i wtwierdził do rzeczywistości on i domostwo jego całe.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na powrót wtóry znak boży uczynił Iesus przyjechawszy z Iudai do Galilai.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2024-04-18T01:21:23Z</dcterms:modified>
</cp:coreProperties>
</file>