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Potem-za te właśnie było swięto Judajczyków, i wstąpił w górę Iesus do Hierosolym.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w Hierosolymach zgodnie zależnie na Owczej bramie nurkowalnia nadto powiadana po hebrajsku Bethsaida, pięć kolumnady mająca.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właśnie z góry leżało mnóstwo słabujących, ślepych, chromych, suchych.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jakiś człowiek tam trzydzieści (i) osiem lata mający w słabości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właśnie ujrzawszy Iesus z góry na dole leżącego i rozeznawszy że wieloliczny już naturalny okres czasu ma, powiada mu: Chcesz zdrowy stać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jemu ten słabujący: Utwierdzający panie, żadnego człowieka nie mam aby, gdyby zostałaby zamącona woda, rzuciłby mnie do tej nurkowalni; w którym czasie zaś przychodzę ja, inny naprzód mnie zstępuje na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mu Iesus: Wzbudzaj w górę, unieś tę pryczę twoją i depcz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prosto z tego - natychmiast stał się zdrowy ten człowiek i uniósł pryczę swoją i deptał wkoło. Był zaś sabat w owym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Powiadali więc Judajczycy temu wypielęgnowanemu: Sabat jakościowo jest, i nie wolno tobie unieść tę pryczę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odróżnił się dla odpowiedzi im: Ten który uczynił mnie zdrowego, ów mi rzekł: Unieś tę pryczę twoją i depcz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Wezwali do uwyraźnienia się go: Kto jest ten człowiek, ten który rzekł tobie: Unieś i depcz wkoło?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uleczony nie wiedział przedtem kto jest, bowiem Iesus skinąwszy się uchylił się z dręczącego tłumu będącego w tym właściwym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Potem-za te właśnie dokonania znajduje go Iesus w świątyni i rzekł mu: Ujrzyj-oto zdrowy trwale stałeś się, już dłużej nie chybiaj celu aby nie gorsze tobie coś stałoby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ten człowiek i powrając jako do źródła przyniósł nowinę Judajczykom że Iesus jest ten który uczynił go zdrowego.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to właśnie ścigali prawnie Judajczycy Iesusa, że te właśnie czynił w sabacie.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odróżnił się im: Wiadomy mi ojciec mój aż do tej chwili działa i ja działam.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ojciec lubi syna i wszystkie sprawy okazuje mu które on sam czyni, i większe od tych właśnie okaże mu dzieła, aby wy podziwialibyście.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to właśnie bowiem ojciec wzbudza w górę umarłych i czyni żywymi organicznie, w ten właśnie sposób i syn których chce czyni żywymi organicznie.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ojciec nie rozstrzyga nikogo, ale rozstrzygnięcie wszystko trwale dał synowi,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teraz szacowaliby syna z góry tak jak szacują ojca. Ten nie szacujący syna, nie szacuje ojca który posłał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Istotne istotnego powiadam wam że przychodzi niewiadoma godzina naturalnego okresu czasu i teraz jakościowo jest, gdy określeni umarli usłyszą głosu określonego syna określonego boga, i ci usłyszawsi będą żyli organicznie.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to właśnie bowiem określony ojciec ma życie organiczne w sobie samym, w ten właśnie sposób i synowi dał życie organiczne możność mieć w sobie samym.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nieokreśloną samowolną władzę do wybycia na zewnątrz dał mu nieokreślone rozstrzygnięcie czynić, że nieokreślony syn nieokreślonego człowieka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podziwiajcie to właśnie, że przychodzi godzina w której wszyscy ci w pamiątkowych grobowcach usłyszą wiadomego głosu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wydostaną się ci wiadome dobre uczyniwsi do funkcji stawienia na górę od organicznego życia, ci zaś wiadome podłe dokonawsi praktyki do funkcji stawienia na górę od rozstrzygnięcia.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ja czynić ode mnie samego nic; z góry tak jak słyszę rozstrzygam, i to rozstrzygnięcie, to moje własne, przestrzegające reguł cywilizji jakościowo jest, że nie szukam wolę moją własną, ale wolę tego który posłał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ewentualnie ja ewentualnie świadczę około mnie samego, to świadectwo należące do mnie nie jest doprowadzające do starannej pełnej jawnej 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jest ten świadczący około mojego własnego, i od przeszłości wiem że doprowadzające do starannej pełnej jawnej prawdy jakościowo jest to świadectwo które świadczy około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odprawiliście istotnie do Ioannesa, i dał świadectwo tej wiadomej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nie z obok od strony jakiegoś nieokreślonego człowieka to świadectwo biorę, ale te właśnie powiadam aby wy zostalibyście ocaleni.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jakościowo był ten kaganek ten palony i świecący, wy zaś zechcieliście zostać uniesieni wesołością istotnie do godziny naturalnego okresu czasu w tym świetle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mam to świadectwo większe od Ioannesa; te bowiem dzieła które dał mi ten ojciec aby w pełni dokonałbym one, one te dzieła które czynię jako jedno świadczy około mnie że ten ojciec mnie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który posłał mnie, ojciec, ów zaświadczył około mnie. Zarówno nie głos jego kiedykolwiek usłyszeliście jak i nie gatunkową formę jego ujrzeliście,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odwzorowany wniosek jego nie macie w was pozostający, że którego odprawił ów, temu właśnie wy nie wtwierdzacie do rzeczywistości.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Tropicie wiadome odwzorowane pisma że wy wyobrażacie sobie w nich niewiadome życie organiczne eonowe mieć; i owe są te świadczące około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chcecie przyjść istotnie do mnie aby niewiadome życie organiczne teraz mielibyście.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Niewiadomą sławę z obok od strony niewiadomych nieokreślonych człowieków nie biorę,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rozeznałem was że wiadomą miłość wiadomego boga nie macie w sobie samych.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przyjechałem w wiadomym imieniu wiadomego ojca mojego, i nie bierzecie mnie; jeżeliby niewiadomy inny przyjechałby w wiadomym imieniu swoim własnym, owego weźmiecie.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możecie wy wtwierdzić do rzeczywistości, niewiadomą sławę od strony niewiadomych wzajemnych biorący, i wiadomą sławę od strony wiadomego wyłącznie jedynego boga nie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wyobrażajcie sobie że ja będę rzucał oskarżenie w dół z was istotnie do wiadomego ojca; jest ten rzucający oskarżenie w dół z was, Moyses, do którego wy trwale złożyliście nadzieję.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bowiem wtwierdzaliście do rzeczywistości Moysesowi, wtwierdzaliście do rzeczywistości by mnie; około bowiem mnie ów odwzorował pismem.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tym owego odwzorowanym zapisom nie wtwierdzacie do rzeczywistości, jakże tym moim własnym spływającym wysłowieniom czynów wtwierdzicie do rzeczywistości?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2024-04-27T01:06:52Z</dcterms:modified>
</cp:coreProperties>
</file>