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Potem-za te właśnie odjechał Iesus na przeciwległy kraniec morza Galilai Tiberiady.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Wdrażał się zaś jemu dręczący tłum wieloliczny, że dla znalezienia teorii oglądali znaki boże które czynił na słabujących.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Przyjechał wzwyż zaś do wiadomej góry Iesus i tam odgórnie siedział jako na swoim wspólnie z uczniami swymi.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Było zaś blisko Pascha, święto Judajczyków.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Uniósłszy na to więc oczy Iesus i obejrzawszy badawczo że wieloliczny dręczący tłum przychodzi istotnie do niego, powiada istotnie do Filipposa: Skąd kupilibyśmy chleby aby zjedliby ci właśnie?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właśnie zaś powiadał próbując go; sam bowiem od przedtem wiedział co miał planowo teraz czynić.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dla odpowiedzi mu Filippos: Od dwustu denarów chleby nie wystarczają im aby każdy krótkie coś wziąłby.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mu jeden z uczniów jego Andreas brat Simona Petrosa: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dzieciątko bezpośrednio tutaj który rodzaju męskiego ma pięć chleby jęczmienne i dwie potrawki pieczone z ryb; ale te właśnie rzeczy co jest do tylich-to?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Wziął więc te chleby Iesus i dla łatwo udzieliwszy się łaskawie w podziękowaniu na wskroś rozdał tym leżącym z dołu wstecz do źródła do posiłku, podobnie i z tych potrawek, to które chcieli.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zaś od wewnątrz zostali przepełnieni, powiada uczniom swoim: Zbierzcie do razem te wiadome stanowiące wokół nadmiar ułamki, aby nie coś odłączyłoby się przez zatracenie.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Zebrali do razem więc i naładowali dwanaście kosze ułamków z tych pięciu chlebów tych jęczmiennych, które stanowiły wokół nadmiar tym od przedtem trawiącym.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człowieki ujrzawszy który uczynił znak boży, powiadali że: Ten właśnie jakościowo jest jawnie prawdziwie ten wiadomy prorok, ten obecnie przyjeżdżający do tego naturalnego ustroju światowego.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Iesus więc rozeznawszy że mają planowo przychodzić i zagrabiać go aby uczyniliby jako króla, cofnął się wzwyż do źródła do zawartego miejsca na powrót do wiadomej góry sam wyłącznie jedyny.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zaś późna pora stała się, zstąpili na dół uczniowie jego aktywnie na morze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wstąpiwszy do jakiegoś statku przyjeżdżali na przeciwległy kraniec morza do Kafarnaum. I zaciemnienie już przedtem stało się i jeszcze nie przedtem przyszedł istotnie do nich Iesus.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Również morze z powodu wiatru wielkiego dmącego było rozbudzane w górę.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Przepędziwszy więc tak jak stawione stadiony dwadzieścia pięć albo trzydzieści, szukając teorii oglądają wiadomego Iesusa depczącego wkoło na wierzchu morza i blisko statku stającego się; i przestraszyli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powiada im: Ja jakościowo jestem, nie strachajcie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Chcieli więc wziąć go do statku, i prosto z tego - natychmiast stał się ten statek na tej ziemi do której prowadzili się pod tym zwierzchnictwem.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dniem nazajutrz ten tłum, ten od przeszłości stojący na przeciwległym krańcu morza, ujrzał że jakiś stateczek inny nie był tam jeżeli nie jeden, i że nie wszedł razem z uczniami swymi Iesus do tego statku, ale wyłącznie jedyni uczniowie jego odjechali,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przyjechał jako jeden jakieś statki z Tyberiady blisko tego właściwego miejsca gdzie zjedli ten chleb pochodzący od dla łatwo udzieliwszego się łaskawie w podziękowaniu utwierdzającego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ujrzał tłum że Iesus nie jest tam ani uczniowie jego, wstąpili sami do tych stateczków i przyjechali do Kafarnaum szukając Iesusa.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znalazłszy go na przeciwległym krańcu morza, rzekli mu: Rabinie, kiedy bezpośrednio tutaj stałeś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dla odpowiedzi im Iesus i rzekł: Istotne istotnego powiadam wam, szukacie mnie nie że ujrzeliście znaki boże, ale że zjedliście z tych chlebów i zostaliście nakarmieni.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istotnie do niego: Co żeby obecnie czynilibyśmy aby działalibyśmy wiadome dzieła wiadomego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dla odpowiedzi Iesus i rzekł im: To właśnie jest wiadome dzieło wiadomego boga, aby obecnie wtwierdzalibyście jako do rzeczywistości do (tego) którego odprawił 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jemu: Co więc czynisz ty jako znak boży aby ujrzelibyśmy i wtwierdzilibyśmy jako do rzeczywistości tobie? Co działasz?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mannę zjedli w tej spustoszonej opuszczonej krainie z góry tak jak jest trwale pismem odwzorowane: Niewiadomy chleb z wiadomego nieba dał im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im Iesus: Istotne istotnego powiadam wam: nie Moyses przedtem trwale dał wam ten chleb z tego nieba, ale wiadomy ojciec mój obecnie daje wam ten chleb z tego nieba, ten powstały ze starannej pełnej jawnej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chleb wiadomego boga jest, ten obecnie zstępujący z tego nieba i niewiadome życie organiczne dający temu naturalnemu ustrojowi światowemu.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istotnie do niego: Utwierdzający panie, zawsze daj nam chleb ten właśnie.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Iesus: Ja jakościowo jestem ten chleb tego życia organicznego. Ten przychodzący istotnie do mnie żadną metodą nie załaknąłby, i ten wtwierdzający jako do rzeczywistości do mnie żadną metodą nie będzie pragnął kiedykolwiek.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rzekłem wam że i od przeszłości widzicie i nie obecnie wtwierdzacie do rzeczywistości.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które daje mi ojciec, istotnie do mnie przybędzie i będzie obecne, i tego wiadomego przychodzącego istotnie do mnie żadną metodą nie wyrzuciłbym na zewnątrz,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trwale zstąpiłem od wiadomego nieba nie aby obecnie czyniłbym wolę moją własną, ale wolę tego który posłał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właśnie zaś jest wola tego który posłał mnie, aby wszystko które trwale dał mi, nie odłączyłbym przez zatracenie z onego, ale stawiłbym na górę ono w wiadomym ostatnim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Szemrali więc Judajczycy około niego że rzekł: Ja jakościowo jestem ten chleb, ten który zstąpił z nieba,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powiadali: Czy nie ten właśnie jest Iesus, wiadomy syn Iosefa, którego my od przeszłości znamy wiadomego ojca i wiadomą matkę? Jakże teraz powiada że: Z nieba zstąpiłem.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dla odpowiedzi Iesus i rzekł im: Nie szemrajcie wspólnie z wzajemnymi.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przyjść istotnie do mnie, jeżeliby nie ten ojciec, ten który posłał mnie, wyciągnąłby go, i ja stawiłbym na górę go w tym ostatnim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od przeszłości w piśmie odwzorowane w wiadomych Prorokach: I będą wszyscy nauczeni niewiadomego boga; wszystek ten który usłyszał z obok od strony wiadomego ojca i który nauczył się przychodzi istotnie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wiadomego ojca widział i dotychczas widzi ktoś, jeżeli nie ten jakościowo będący od strony wiadomego boga; ten właśnie widział i dotąd widzi wiadomego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Istotne istotnego powiadam wam: ten wtwierdzający do rzeczywistości ma niewiadome życie organiczne niewiadome eonowe.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jakościowo jestem ten chleb tego życia organicznego.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wasi zjedli w spustoszonej i opuszczonej krainie mannę i odumarli.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jakościowo jest ten chleb, ten z wiadomego nieba obecnie zstępujący, aby ktoś z niego zjadłby i nie odumarłby.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Sprzeczali się więc istotnie do wzajemnych Judajczycy powiadając: Jakże może ten właśnie nam dać to mięso swoje zjeść?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im Iesus: Istotne istotnego powiadam wam, jeżeliby nie zjedlibyście to mięso tego syna tego człowieka i nie wypilibyście jego tę krew, nie macie niewiadome życie organiczne w sobie samych.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gryzący moje to mięso i pijący moją tę krew ma niewiadome życie organiczne niewiadome eonowe, i ja stawiłbym na górę go tym ostatnim dniem.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mięso moje, doprowadzające do starannej pełnej jawnej prawdy jakościowo jest trawienie, i ta krew moja, doprowadzające do starannej pełnej jawnej prawdy jakościowo jest picie.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gryzący moje mięso i pijący moją krew we mnie pozostaje i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góry tak jak odprawił mnie wiadomy żyjący organicznie ojciec, i ja żyję organicznie na wskroś przez ojca, i ten gryzący mnie, i ów, żył będzie na wskroś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jakościowo jest ten chleb, ten z nieba zstąpiwszy, nie z góry tak jak zjedli ojcowie i odumarli; ten gryzący ten właśnie chleb, żył będzie organicznie do funkcji tego 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właśnie rzekł w miejscu zbierania razem nauczając w 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Wieloliczni więc usłyszawszy z uczniów jego rzekli: Twardy jest odwzorowany wniosek ten właśnie; kto może go słuchać?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zaś Iesus w sobie samym że szemrzą około tego właśnie uczniowie jego, rzekł im: To właśnie was czyni prowadzonymi do pułapki?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Jeżeliby więc szukając teorii obecnie oglądalibyście określonego syna określonego człowieka wstępującego na powrót w górę tam gdzie był jako to co przedtem?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duch jest to czyniące żywym organicznie, to mięso nie pomaga nic; te spłynięte wysłowienia czynu które ja trwale zagadałem wam, jako jedno niewiadomy duch jakościowo jest i niewiadome życie organiczne jakościowo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są z was jacyś którzy nie wtwierdzają jako do rzeczywistości. Od przedtem wiedział bowiem z prapoczątku Iesus jacy są ci nie wtwierdzający do rzeczywistości i jaki jest ten który przekaże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powiadał: Przez to właśnie spłynąłem wam że nikt nie może przyjść istotnie do mnie, jeżeliby nie obecnie byłoby od przeszłości dane mu z wewnątrz wiadomego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właśnie wieloliczni z uczniów jego odeszli do tych spraw skierowanych do tyłu, i już nie wspólnie z nim deptali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Iesus tym dwunastu: Czy nie i wy chcecie prowadzić się z powrotem pod zwierzchnictwem?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dla odpowiedzi mu Simon Petros: Utwierdzający panie, istotnie do kogo odejdziemy? Spływające wysłowienia czynów niewiadomego życia organicznego niewiadomego eonowego masz,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wtwierdziliśmy do rzeczywistości i rozeznaliśmy że ty jakościowo jesteś ten wiadomy święty tego wiadomego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w odpowiedzi im Iesus: Czy nie ja was jako tych wiadomych dwunastu wybrałem dla siebie? I z was jeden diabeł jakościowo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Powiadał zaś Iudasa syna Simona Męża Przypadku; ten właśnie bowiem przedtem miał planowo obecnie przekazywać go, jeden z tych dwunastu.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2024-03-29T15:03:18Z</dcterms:modified>
</cp:coreProperties>
</file>