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potem-za te właśnie wydarzenia deptał wkoło Iesus w Galilai; nie bowiem chciał w Iudai obecnie deptać wkoło że szukali sposobu go Judajczycy odłączyć przez zabicie.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blisko święto Judajczyków Utwierdzenie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istotnie do niego bracia jego: Przestąp w z tego miejsca i prowadź się pod zwierzchnictwem do Iudai, aby i uczniowie twoi obejrzą dla znalezienia teorii twoje te dzieła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coś w ukrytem nie czyni, i szuka on sam we wszystkospływie jakościowo być. Jeżeli te właśnie czynisz, ujawnij ciebie samego temu naturalnemu ustrojowi światowemu.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bracia jego nie wtwierdzali jako do rzeczywistości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więc im Iesus: Ten wiadomy stosowny moment, ten mój własny, jeszcze nie jest obok-przeciw; ten wiadomy zaś stosowny moment, ten wasz własny, zawsze jest przygotowany.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ten naturalny ustrój światowy nienawidzić was; mnie zaś nienawidzi, że ja świadczę około niego, że te wiadome dzieła jego złośliwe jako jedno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wstąpcie na górę do tego święta, ja nie wstępuję na górę do święta tego właśnie, że ten wiadomy mój własny stosowny moment jeszcze nie jest uczyniony pełnym od przeszłości.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właśnie zaś rzekłszy, sam pozostał w Galilai.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wstąpili na górę bracia jego do tego święta, wtedy i on wstąpił na górę, nie jawnie ale tak jak w ukrytem.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Judajczycy szukali badawczo go w tym święcie i powiadali: Gdzie jest 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szemranie około niego było wieloliczne w tłumach. Ci wprawdzie powiadali że: Dobry jest, inni zaś powiadali: Nie, ale zwodzi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jednakże wszystkospływem nie gadał około niego przez strach od Judajczyków.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w następstwie święta osiągającego punkt środkowy wstąpił na górę Iesus do świątyni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Dziwili się więc Judajczycy powiadając: Jakże ten właśnie odwzorowane zapisy zna nie nauczywszy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więc im Iesus i rzekł: Ta moja własna nauka nie jest jakościowo moja własna, ale tego który posłał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ewentualnie ktoś chce ewentualnie wiadomą wolę jego czynić, rozezna około tej nauki które z dwóch: czy z wiadomego boga jakościowo jest, albo czy ja ode mnie samego gadam.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Moyses trwale dał wam Przydzielone obyczajowe prawo? I nikt z was nie czyni to Prawo. Po co mnie szukacie odłączyć przez zabicie?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tłum: Jakieś bóstwo pochodzące od daimona masz; kto cię szuka odłączyć przez zabicie?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Iesus i rzekł im: Jedno dzieło uczyniłem i wszyscy dziwicie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właśnie Moyses dał wam obrzezkę - nie że z Moysesa jakościowo jest ale z ojców - i w sabacie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obrzezkę bierze człowiek w sabacie aby nie zostałoby rozwiązane to Prawo Moysesa, mnie żółciowo gniewni jesteście że całego człowieka zdrowego uczyniłem w sabacie?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rozstrzygajcie w dół w widok, ale to zgodne z regułami cywilizji rozstrzygnięcie rozstrzygajcie.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więc jacyś z mieszkańców Hierosolym: Czy nie ten właśnie jest którego szukają sposobu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ujrzyjcie-oto wszystkospływem gada i nic mu nie powiadają. Czy może kiedyś starannie pełnie jawnie prawdziwie rozeznali ci naczelni z racji swej prapoczątkowości że ten właśnie jakościowo jest ten wiadomy pomazaniec?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właśnie od przeszłości znamy skąd jest; ten zaś pomazaniec gdy ewentualnie ewentualnie przyjeżdża nikt nie rozeznaje skąd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znam go że z obok od strony jego jestem i ów mnie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sposobu więc go ująć ściśnięciem, i nikt nie narzucił wrogo na niego tę rękę, że jeszcze nie przedtem przyszła wiadoma godzina naturalnego okresu czasu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tłumu zaś wieloliczni wtwierdzili jako do rzeczywistości do niego i powiadali: Wiadomy pomazaniec gdyby przyjechałby, czy może liczniejsze znaki boże uczyni od których ten właśnie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farisaiosi tego dręczącego tłumu szemrzącego około niego te właśnie rzeczy, i odprawili prapoczątkowi kapłani i farisaiosi podwładnych aby ujęliby ściśnięciem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Iesus: Jeszcze naturalny okres czasu mały wspólnie z wami jestem, i prowadzę się pod zwierzchnictwem istotnie do tego który posłał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szukali mnie i nie znajdziecie, i tam gdzie jakościowo jestem ja, wy nie możecie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Judajczycy istotnie do siebie samych: Gdzie ten właśnie teraz ma planowo teraz wyprawiać się że my nie znajdziemy go? Czy może do diaspory Hellenów ma planowo wyprawiać się i nauczać Hellenów?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jakościowo odwzorowany słowami wniosek ten właśnie który rzekł: Będziecie szukali mnie i nie znajdziecie, i tam gdzie jakościowo jestem ja, wy nie możecie przyjść?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tym ostatnim dniu, tym wielkim, tego święta stanął Iesus i krzyknął jak zwierzę powiadając: Jeżeli ewentualnie ktoś ewentualnie pragnie, niech teraz przychodzi istotnie do mnie i niech 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wtwierdzający jako do rzeczywistości do mnie, z góry tak jak rzekło Odwzorowane pismo: Rzeki z brzusznego zagłębienia jego popłyną wody żyjącej organicznie.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zaś rzekł około wiadomego ducha, którego mieli planowo teraz brać ci którzy wtwierdzili jako do rzeczywistości do niego. Jeszcze nie bowiem był duch, że Iesus jeszcze w żaden sposób nie został wsławiony.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tłumu więc usłyszawszy odwzorowanych wniosków tych właśnie, powiadali: Ten właśnie jakościowo jest starannie pełnie jawnie prawdziwie ten wiadomy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powiadali: Ten właśnie jakościowo jest ten wiadomy pomazaniec. Ci zaś powiadali: Czy może bowiem z Galilai ten wiadomy pomazaniec przychodzi?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Odwzorowane pismo rzekło że z nasienia Dauida i od Bethleem, tej otwartej wiejskiej osady, tam gdzie był Dauid, przychodzi wiadomy pomazaniec?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Rozdarcie więc stało się w tłumie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Jacyś zaś chcieli z nich ująć ściśnięciem go, ale nikt nie narzucił wrogo na niego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ci podwładni istotnie do prapoczątkowych kapłanów i farisaiosów. I rzekli im owi: Przez co nie uwiedliście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w odpowiedzi podwładni: Nigdy nie zagadał w ten właśnie sposób jakiś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w odpowiedzi więc im farisaiosi: Czy może i wy byliście zwiedzeni?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ktoś z naczelnych z racji swej prapoczątkowości wtwierdził jako do rzeczywistości do niego albo z farisaiosów?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dręczący tłum ten właśnie, ten nie rozeznający wiadome Przydzielone obyczajowe prawo, napiętnowani klątwą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Nikodemos istotnie do nich, ten który przyszedł istotnie do niego ( jako to co) przedtem, jeden będący z 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Przydzielone obyczajowe prawo nasze rozstrzyga wiadomego człowieka jeżeliby nie usłyszałoby wpierw od strony jego i rozeznałoby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w odpowiedzi i rzekli mu: Czy może i ty z Galilai jakościowo jesteś? Wytrop i ujrzyj że z Galilai żaden prorok nie jest wzbudzany.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wyprawili się każdy do rodowego domu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2024-04-20T14:51:03Z</dcterms:modified>
</cp:coreProperties>
</file>