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Iesus zaś wyprawił się do tej wiadomej góry drzew oliwnych.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świtu zaś na powrót stał się obok-przeciw do świątyni, i wszystek lud przychodził istotnie do niego, i osiadłszy biernie nauczał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Wiodą zaś pisarze i farisaiosy jakąś kobietę zależnie na cudzołóstwie chwyconą z góry i stawiwszy ją w środku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 mu: Nauczycielu, ta właśnie wiadoma kobieta została z góry schwycona zależnie na samym w sobie kradnącym wyraźnym złodziejstwie dopuszczając się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wiadomym Prawie nam Moyses wkazał takie-to kamienować. Ty więc co powiadasz?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zaś powiadali próbując go, aby mieliby z góry oskarżać jego. Zaś Iesus na dół schyliwszy się, tym wiadomym palcem z góry wpisywał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pozostawali na miejscu wzywający do uwyraźnienia się go, odchylił się w górę i rzekł im: Ten bez uchybień z was pierwszy wrogo na nią niech rzuci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powrót schyliwszy się na dół pisał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usłyszawsi wychodzili jeden z góry w dół w jeden, począwszy od tych starszych i został z góry na dół pozostawiony sam jedyny i ta kobieta w środku będąca.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Odchyliwszy się w górę zaś Iesus rzekł onej: Kobieto, gdzie są? Żaden cię nie z góry rozstrzygnąwszy skazał?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 rzekła: Żaden, utwierdzający panie. Rzekł zaś Iesus: Ani ja cię nie z góry rozstrzygnąwszy skazuję. Wyprawiaj się od tego co teraz, już więcej nie chybiaj celu.]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mu farisaiosi: Ty około ciebie samego świadczysz; to świadectwo twoje nie jest doprowadzające do starannej pełnej jawnej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 dół w mięso rozstrzygacie, ja nie rozstrzygam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ewentualnie jeżeli ewentualnie rozstrzygam zaś ja, to rozstrzygnięcie, to moje własne, powstałe ze starannej pełnej jawnej prawdy jakościowo jest, że wyłącznie jedyny nie jestem jakościowo, ale ja i ten który posłał mnie,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Przydzielonym obyczajowym prawie zaś, tym waszym własnym, od przeszłości jest pismem odwzorowane że dwóch człowieków świadectwo doprowadzające do starannej pełnej jawnej prawdy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ten świadczący około mnie samego, i świadczy około mnie ten który posłał mnie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właśnie spływające wysłowienia czynów zagadał w skarbcu nauczając w świątyni. I nikt nie ujął ściśnięciem go, że jeszcze nie przedtem przyszła wiadoma godzina naturalnego okresu czasu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na powrót im: Ja prowadzę się pod zwierzchnictwem, i będziecie szukali mnie, i w wiadomym uchybieniu waszym odumrzecie; tam gdzie ja prowadzę się pod zwierzchnictwem wy nie możecie przyjechać.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więc Judajczycy: Czy jakoś odłączy przez zabicie siebie samego, że powiada: Tam gdzie ja prowadzę się pod zwierzchnictwem wy nie możecie przyjechać?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więc wam że odumrzecie w uchybieniach waszych; jeżeliby bowiem nie wtwierdzilibyście do rzeczywistości że ja jakościowo faktycznie realnie jestem, odumrzecie w uchybieniach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więc jemu: Ty kto jakościowo jesteś? Rzekł im Iesus(:) ten wiadomy prapoczątek (:) Które coś i gadam wam(,)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rozeznali że wiadomego ojca im 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Iesus: Gdyby wywyższylibyście tego wiadomego syna tego wiadomego człowieka, wtedy rozeznacie że ja jakościowo jestem, i ode mnie samego nie czynię nic, ale z góry tak jak pouczył mnie wiadomy ojciec, te właśnie gadam.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który posłał mnie, wspólnie ze mną jakościowo jest; nie puścił od siebie mnie wyłącznie jedynego, że ja te podobające się jemu czynię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następstwie te właśnie jego gadającego, wieloliczni wtwierdzili jako do rzeczywistości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Powiadał więc Iesus istotnie do tych którzy wtwierdzili jako do rzeczywistości jemu Judajczyków: Jeżeliby wy pozostalibyście w tym odwzorowanym wniosku, tym moim własnym, starannie pełnie jawnie prawdziwie uczniowie moi jesteście,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rozeznacie tę wiadomą staranną pełną jawną prawdę, i ta prawda oswobodzi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w odpowiedzi istotnie do niego: Nasienie Abraama jakościowo jesteśmy i żadnemu nie służyliśmy jako niewolnicy kiedykolwiek; jakże ty powiadasz że: Swobodni staniecie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 odpowiedzi im Iesus: Istotne istotnego powiadam wam, że wszystek czyniący wiadome uchybienie, niewolnik jest tego uchybienia.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niewolnik nie pozostaje w domostwie do sfery funkcji wiadomego eonu; wiadomy syn pozostaje do sfery funkcji wiadomego 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Jeżeliby więc wiadomy syn was oswobodziłby, w realnie istniejącej rzeczywistości swobodni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że nasienie Abraama jakościowo jesteście; ale szukacie sposobu mnie odłączyć przez zabicie, że ten wiadomy odwzorowany wniosek, ten mój własny, nie pojmuje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ja trwale ujrzałem u-przy wiadomym ojcu, gadam, i wy więc które nietrwale usłyszeliście z obok od strony tego wiadomego ojca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i rzekli mu: Wiadomy ojciec nasz Abraam jakościowo jest. Powiada im Iesus: O ile potomkowie tego Abraama jesteście, wiadome dzieła tego Abraama czyniliście lecz nie dokonaliście,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szukacie sposobu mnie odłączyć przez zabicie, nieokreślonego człowieka który tę staranną pełną jawną prawdę wam od przeszłości gadam którą usłyszałem z obok od strony wiadomego boga; to właśnie Abraam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teraz czynicie wiadome dzieła wiadomego ojca waszego. Rzekli mu: My z nierządu nie jesteśmy zrodzeni; jednego ojca mamy, wiadomego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to gadanie, to moje własne, nie rozeznajecie? Że nie możecie słuchać ten odwzorowany wniosek, ten mój własny.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że tę staranną pełną jawną prawdę powiadam, nie wtwierdzacie do rzeczywistości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wykazując haniebność karci mnie około jakiegoś uchybienia? Jeżeli jakąś staranną pełną jawną prawdę powiadam, przez co wy nie wtwierdzacie do rzeczywistości 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będący jakościowo z wiadomego boga, wiadome spływające wysłowienia czynów tego boga słucha; przez to właśnie wy nie słuchacie, że z tego boga nie jesteście jakościowo.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Judajczycy i rzekli mu: Czy nie odpowiednio powiadamy my że Samaritanin jakościowo jesteś ty i jakieś bóstwo pochodzące od daimonów masz-trzymasz?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 odpowiedzi Iesus: Ja bóstwo pochodzące od daimonów nie mam-trzymam, ale szacuję tego ojca mego, i wy pozbawiacie szacunku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nie szukam sławę moją; jest ten szukający i rozstrzygający.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istotnego powiadam wam, jeżeliby ktoś wiadomy mój własny odwzorowany wniosek upilnowałby, śmierć żadną metodą nie ujrzałby jako teorię wejrzawszy do sfery funkcji tego 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ty większy jakościowo jesteś od tego wiadomego ojca naszego Abraama, takiego który odumarł? I wiadomi prorocy odumarli. Jako kogo ciebie samego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 odpowiedzi Iesus: Jeżeliby ja wsławiłbym mnie samego, ta sława moja nic jakościowo jest; jakościowo jest wiadomy ojciec mój, ten sławiący mnie, którego wy powiadacie że: Niewiadomy bóg nasz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rozeznaliście trwale go, ja zaś trwale znam go. I jeżeliby rzekłbym że nie znam go, będę jakościowo podobny wam kłamca; ale znam go i wiadomy odwzorowany wniosek jego pilnuję-zatrzymuję.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Abraam wiadomy ojciec wasz uniósł się wesołością aby ujrzałby ten wiadomy dzień, ten mój własny, i ujrzał i wyszedł rozkosznie z 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Judajczycy istotnie do niego: Pięćdziesiąt lata jeszcze nie masz i Abraama ujrzałeś i dotąd widzisz?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Iesus: Istotne istotnego powiadam wam, zanim okoliczności uczyniły Abra-a-ma mogącym stać się, ja jakościowo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Unieśli więc kamienie aby rzuciliby wrogo na niego, Iesus zaś został ukryty i wyszedł ze świątyni.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2024-04-26T15:20:54Z</dcterms:modified>
</cp:coreProperties>
</file>