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wiodąc obok-przeciw ujrzał jakiegoś człowieka ślepego z 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wezwali do uwyraźnienia się go uczniowie jego, powiadając: Rabinie, kto chybił celu: ten właśnie albo czy wiadomi rodzice jego, aby ślepy zostałby zrodzony?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Iesus: Zarówno nie ten właśnie chybił celu jak i nie wiadomi rodzice jego, ale aby jako jedno zostałoby ujawnione wiadome dzieła wiadomego boga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 obowiązuje działać te wiadome dzieła tego który posłał mnie póki dzień jakościowo jest; przychodzi noc gdy nikt nie może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ewentualnie w tym naturalnym ustroju światowym jakościowo ewentualnie jestem, światło jakościowo jestem tego naturalnego ustroju światowego.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rzekłszy plunął na prostacki przyziem i uczynił zaprawę glinianą z tej plwociny, i namazał jego tę zaprawę aktywnie na oczy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Prowadź się pod tym zwierzchnictwem, umyj się zanurzywszy się do sfery funkcji wiadomej nurkowalni należącej do tego Siloam, które jest tłumaczone przez Hermesa: Odprawiony. Odszedł więc i umył się i przyszedł widzący.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powiadali że: Ten właśnie jest; inni powiadali: Zdecydowanie nie, ale upodobniony jemu jakościowo jest. Ów powiadał że: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jemu: Jakże zostały otworzone wstecz w górę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Gdzie jest ów? Powiada: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Wiodą go istotnie do farisaiosów, tego kiedyś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sabat w którym dniu tę zaprawę glinianą uczynił Iesus i otworzył wstecz w górę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 więc temu ślepemu na powrót: Co ty powiadasz około niego, że otworzył twoje oczy? Ten zaś rzekł że: Prorok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wtwierdzili do rzeczywistości więc Judajczycy około niego że był ślepy i ponownie spojrzał, aż do czasu takiego którego przygłosili rodziców jego, tego który ponownie spojrzał,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wezwali do uwyraźnienia się ich powiadając: Ten właśnie jest wiadomy syn wasz, którego wy powiadacie że ślepy został zrodzony? Jakże więc pogląda w tej chwili?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dla odpowiedzi więc rodzice jego i rzekli: Wiemy że ten właśnie jest syn nasz i że ślepy został zrodzony.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zaś teraz pogląda, nie wiemy, albo kto otworzył jego oczy, my nie wiemy. Jego wezwijcie do uwyraźnienia się, cechy odpowiadające wiekowi ma, sam około siebie samego będzie gadał.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właśnie rodzice jego rzekli że: Cechy odpowiadające wiekowi ma, jego nadto wezwijcie do uwyraźnienia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Przygłosili więc tego człowieka z wtórego razu, który był ślepy, i rzekli mu: Daj sławę temu bogu; my wiemy że ten właśnie wiadomy człowiek uchybiający celu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więc ów: Czy uchybiający celu jakościowo jest, nie wiem; jedno wiem że ślepy będąc w tej chwili poglądam.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jemu: Co uczynił tobie? Jakże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im: Rzekłem wam już, i nie posłuchaliście. Co na powrót chcecie słuchać? Czy może i wy chcecie jego uczniowie stać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zelżyli go i rzekli: Ty uczeń jesteś owego, my zaś Moysesa jesteśmy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od przeszłości wiemy że Moysesowi trwale zagadał ten bóg, tego właśnie zaś nie wiemy od przeszłości skąd pozostając w łączności z tym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ten człowiek i rzekł im: W tym właśnie bowiem to cudownie dziwne jest, że wy nie wiecie od przeszłości skąd jakościowo jest, i otworzył wstecz w górę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od przeszłości że uchybiających celu wiadomy bóg nie słucha, ale jeżeli ewentualnie ktoś czczący boga ewentualnie jest i wiadomą wolę jego ewentualnie czyni, tego właśnie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eonu nie było usłyszane że otworzył ktoś oczy ślepego zrodzonego;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nie był jakościowo ten właśnie z obok od strony jakiegoś niewiadomego boga, nie mógł czynić 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i rzekli mu: W uchybieniach ty zostałeś urodzony cały, i ty nauczasz nas? I wyrzucili go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Iesus że wyrzucili go na zewnątrz, i znalazłszy go rzekł: Ty wtwierdzasz jako do rzeczywistości do określonego syna określonego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ów i rzekł: I kto jest, utwierdzający panie, aby wtwierdziłbym jako do rzeczywistości do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Iesus: I w przeszłości widziałeś i dotychczas widzisz go i ten obecnie gadający wspólnie z tobą, ów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mówił: Wtwierdzam jako do rzeczywistości, utwierdzający panie; i złożył hołd do istoty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Iesus: Do sfery funkcji rozstrzygnienia ja do sfery funkcji tego naturalnego ustroju światowego tego właśnie przyjechałem, aby ci teraz nie poglądający teraz poglądaliby, i ci teraz poglądający ślepi staliby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z farisaiosów te właśnie słowa, ci wspólnie z nim będący, i rzekli mu: Czy może i my ślepi jakościowo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Iesus: O ile ślepi jakościowo byliście, nie ewentualnie mieliście uchybienie; teraz zaś powiadacie że: Poglądamy. To uchybienie wasze pozostaje.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2024-04-25T19:23:57Z</dcterms:modified>
</cp:coreProperties>
</file>