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Nauka Dwunastu Apostołów</w:t>
      </w:r>
    </w:p>
    <w:p>
      <w:pPr>
        <w:pStyle w:val="Nagwek2"/>
        <w:keepNext/>
        <w:jc w:val="center"/>
      </w:pPr>
      <w:r>
        <w:t>Rozdział III</w:t>
      </w:r>
    </w:p>
    <w:p>
      <w:pPr>
        <w:keepNext/>
        <w:spacing w:line="360" w:lineRule="auto"/>
        <w:jc w:val="both"/>
        <w:rPr>
          <w:sz w:val="20"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Dziecko me, uciekaj od wszelkiego zła i od czegokolwiek co go przypomina.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bądź skłonny do gniewu, gniew bowiem prowadzi do morderstwa, i nie bądź też nadgorliwy ani kłótliwy ani próżny, gdyż to prowadzi do [nienawiści i] zabójstwa.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Dziecko moje, nie bądź pożądliwy, pożądanie prowadzi bowiem do rozpusty, i nie posługuj się wulgarnym językiem, nie bądź zarozumiały, z tego wszystkiego bowiem rodzą się cudzołóstwa.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Dziecko moje, nie bądź przepowiadaczem przyszłości, ponieważ prowadzi to do bałwochwalstwa, i nie badź też posługującym się zaklęciami ani czarami ani numerologią, i nie chciej widzieć ani słyszeć nic z tego wszystkiego, bowiem to prowadzi do bałwochwalstwa.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Dziecko moje, nie bądź kłamcą, ponieważ prowadzi kłamstwo do kradzieży, i nie bądź chciwy ani pragnący próżnej chwały, to wszystko bowiem prowadzi do zachłanności i kradzieży.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Dziecko moje, nie bądź wiecznie narzekającym, ponieważ prowadzi to do oczerniania, i nie bądź też arogancki ani podstępny, z bowiem rodzą się złośliwe obelgi.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Bądź zaś łagodny, bo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łagodni odziedziczą ziemię</w:t>
      </w:r>
      <w:r>
        <w:rPr>
          <w:rStyle w:val="FootnoteReference"/>
          <w:sz w:val="20"/>
        </w:rPr>
        <w:footnoteReference w:customMarkFollows="1" w:id="2"/>
        <w:t xml:space="preserve">1)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rPr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Bądź cierpliwy, miłosierny, prostolinijny, spokojny, kochający i bojący się Słowa, posłusznym wszystkiemu co w nim usłyszałeś.</w:t>
      </w:r>
      <w:r>
        <w:rPr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wywyższaj siebie samego i nie bądź zbyt pewnym siebie. Nie dotrzymuj towarzystwa wyniosłym, ale ze sprawiedliwymi i uniżonymi przebywaj.</w:t>
      </w:r>
      <w:r>
        <w:rPr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Nawet jeśli spotkają cię bolesne doświadczenia, przyjmij je jako wartościowe, wiedząc, że bez wiedzy Boga nic się nie dzieje.</w:t>
      </w:r>
      <w:r>
        <w:rPr>
          <w:sz w:val="20"/>
        </w:rPr>
        <w:t xml:space="preserve"> </w: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LPD - Nowodworski Dosłowny Przekład Didache. Copyright © 2023 </w:t>
      </w:r>
      <w:hyperlink r:id="rId5" w:tgtFrame="_blank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Krzysztof Radzimski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Released under the </w:t>
      </w:r>
      <w:hyperlink r:id="rId6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Attribution-NonCommercial-NoDerivatives 4.0 International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>
      <w:pPr>
        <w:keepNext/>
        <w:spacing w:line="360" w:lineRule="auto"/>
        <w:jc w:val="both"/>
        <w:rPr>
          <w:sz w:val="20"/>
        </w:rPr>
      </w:pPr>
    </w:p>
    <w:sectPr>
      <w:headerReference w:type="default" r:id="rId7"/>
      <w:footerReference w:type="default" r:id="rId8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  <w:sz w:val="16"/>
        </w:rPr>
        <w:t>1)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Mt 5:5.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Dosłowny Przekład Didache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Nauka Dwunastu Apostołów Rozdział III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10" Type="http://schemas.openxmlformats.org/officeDocument/2006/relationships/styles" Target="styl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hyperlink" Target="http://radzimski.pl" TargetMode="External" />
	<Relationship Id="rId6" Type="http://schemas.openxmlformats.org/officeDocument/2006/relationships/hyperlink" Target="https://creativecommons.org/licenses/by-nc-nd/4.0/legalcode" TargetMode="External" />
	<Relationship Id="rId7" Type="http://schemas.openxmlformats.org/officeDocument/2006/relationships/header" Target="header1.xml" />
	<Relationship Id="rId8" Type="http://schemas.openxmlformats.org/officeDocument/2006/relationships/footer" Target="footer1.xml" />
	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2024-05-05T11:43:10Z</dcterms:modified>
</cp:coreProperties>
</file>