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Rodzaju</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Bóg stworzył niebiosa i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ziemia była niewidoczna, bezładna i ciemność nad otchłanią; a Duch Boga unosił się nad wodami.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powiedział: Niech się stanie światło. Więc stało się światło.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widział światło, że jest dobre; więc rozdzielił między światłem, a ciemnością.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nazwał światło dniem, a ciemność nazwał nocą. I był wieczór, i był ranek dzień pierwszy.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będzie przestwór w środku wód i niech przedzieli między wodami a wodami.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uczynił przestwór; uczynił też rozdział między wodami, które są pod przestworem, a wodami które są nad przestworem. Więc tak się stało.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nazwał przestwór niebem. I był wieczór, i był ranek dzień drugi.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się zbiorą w jedno miejsce wody spod nieba oraz niech się ukaże ląd. Więc tak się stało.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nazwał ląd ziemią, a zbiór wód nazwał morzami. I Bóg widział, że jest dobrze.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ziemia porośnie rośliną, zielem rozsiewającym nasienie, drzewem owocowym, co rodzi owoc według swojego rodzaju, w którym by było jego nasienie na ziemi. Więc tak się stało.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wydała roślinę, ziele rozsiewające nasienie według swojego rodzaju oraz drzewo, co rodzi owoc, w którym było jego nasienie według swojego rodzaju. I Bóg widział, że jest dobrze.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wieczór, i był ranek dzień trzeci.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się staną światła na przestworze nieba, aby przedzielać między dniem, a nocą; niech też służą jako znaki, wyznaczone pory, dni i lata;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także światłami na przestworze nieba, dla przyświecania ziemi. Więc tak się stało.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utworzył dwa wielkie światła: Większe światło dla panowania dniem i mniejsze światło dla panowania nocą, oraz gwiazdy.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umieścił je na przestworze nieba dla przyświecania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 panowały dniem i nocą, oraz przedzielały między światłem, a ciemnością. I Bóg widział, że jest dobrze.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wieczór, i był ranek dzień czwarty.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się zaroją wody rojem żyjących istot, a ptactwo niech się unosi nad ziemią, na przestworze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stworzył owe wielkie potwory; wszelkie żyjące istoty według swojego rodzaju, które się poruszały i którymi zaroiły się wody; oraz wszelkie skrzydlate ptactwo według swojego rodzaju. I Bóg widział, że jest dobrze.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im pobłogosławił i powiedział: Rozradzajcie się, rozmnażajcie oraz napełnijcie wody w morzach, a ptactwo niech się rozmnaża na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wieczór, i był ranek dzień piąty.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ziemia wyda żyjące istoty według swoich rodzajów: Bydło, płazy i zwierzęta lądowe według swoich rodzajów. Więc tak się stało.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utworzył zwierzęta lądowe według swoich rodzajów, bydło według swojego rodzaju, i wszelkie, ziemne płazy, według swojego rodzaju. I Bóg widział, że jest dobrze.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Uczyńmy ludzi na Nasz obraz i według Naszego podobieństwa; niech panują nad rybami morza, nad ptactwem nieba, nad bydłem, nad wszelką ziemią oraz nad wszelkim płazem, co pełza po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stworzył człowieka na Swój obraz, na obraz Boga go stworzył; stworzył ich mężczyzną i niewiastą.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im błogosławił oraz Bóg do nich powiedział: Rozradzajcie się, rozmnażajcie, napełniajcie ziemię oraz ją podporządkujcie, i panujcie nad rybami morza, nad ptactwem nieba oraz nad wszelkim zwierzem, co się porusza na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Oto oddaje wam wszelkie ziele, co rozsiewa nasienie i jest na powierzchni całej ziemi oraz wszelkie drzewo, na którym jest owoc drzewa co rozsiewa nasienie; niech wam będą na pokarm.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wszelkiemu lądowemu zwierzowi, wszelkiemu ptactwu nieba i wszystkiemu, co się porusza na ziemi oraz jest w nim dusza żyjąca daję na pokarm wszelką zieloną roślinę. Więc tak się stało.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obejrzał wszystko, co uczynił. A było to bardzo dobre. I był wieczór, i był ranek dzień szósty.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były spełnione niebiosa, ziemia oraz cały ich zastęp.</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Bóg skończył Swoje dzieło, które uczynił; więc siódmego dnia odpoczął po całym Swoim dziele, które uczynił.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pobłogosławił dzień siódmy oraz go poświęcił; bowiem w nim Bóg zaprzestał czynić wszystkie Swoje dzieła, które stworzył.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narodzenie niebios i ziemi, przy ich stworzeniu, w czasie, w którym WIEKUISTY, Bóg, uczynił niebo i ziemię.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zanim był na ziemi jakiś krzew polny i zanim wzeszło jakieś polne ziele, WIEKUISTY, Bóg, nie spuścił deszczu na ziemię; nie było także człowieka, aby uprawiał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ziemi wznosiła się para oraz zrosiła całą powierzchnię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WIEKUISTY, Bóg, utworzył człowieka z prochu ziemi oraz tchnął w jego nozdrza dech życia, a człowiek stał się istotą żyjącą.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Bóg, wcześniej zasadził ogród w Edenie, po czym umieścił tam człowieka, którego stworzył.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wyprowadził też z ziemi wszelkie urocze na spojrzenie i smaczne do spożycia drzewo, a w środku ogrodu drzewo Życia oraz drzewo Poznania Dobrego i Złego.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Edenu wypływa strumień dla zraszania ogrodu, a stamtąd się rozdziela i rozpada na cztery odnogi.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jednej to Piszon; to ta, co okrąża całą ziemię Chawila, gdzie jest złoto.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złoto tego kraju jest wyborowe; tam też jest Bdellion i kamień berylowy.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nazwa drugiego strumienia to Gichon; to ten, który okrąża całą ziemię Kusz.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nazwa trzeciego strumienia to Chidekel; to ten, co płynie na wschód Aszuru. A czwartym strumieniem jest Frat.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Bóg, wziął człowieka oraz go osadził w ogrodzie Eden, by go uprawiał i dozorował.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przykazał też człowiekowi, mówiąc: Możesz spożywać z każdego drzewa ogrodu;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drzewa Poznania Dobrego i Złego nie będziesz z niego spożywał; bo gdy z niego spożyjesz, wydany śmierci umrzesz.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także powiedział: Nie jest dobrze, aby człowiek pozostał samotnym; uczynię mu pomoc, jemu odpowiednią.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Bóg, który utworzył z ziemi wszystkie dzikie zwierzęta, i całe ptactwo nieba, przyprowadził je do człowieka, aby zobaczyć, jak je nazwie. A jak człowiek nazwie każdą żywą istotę taką będzie jej nazwa.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człowiek nadał nazwy całemu bydłu, ptactwu nieba i wszelkiemu dzikiemu zwierzowi; ale nie znalazł pomocy dla człowieka, dla niego odpowiedniej.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Bóg, przypuścił odurzenie na człowieka i on zasnął; wyjął też jedno z jego żeber oraz zwarł za nim ciało.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Bóg ukształtował żebro, które wyjął z człowieka na niewiastę oraz przyprowadził ją do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powiedział: Tym razem to jest kość z moich kości oraz cielesna natura z mojej cielesnej natury; tę będą nazywać mężatką, bo ona jest wzięta z męża.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mąż opuszcza swojego ojca i swoją matkę, a łączy się ze swą żoną oraz stają się dla jednego ciała wewnętrznego.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i jego żona byli oboje nadzy, ale się nie wstydzili.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wąż był bardziej chytry niż wszelki dziki zwierz, którego uczynił WIEKUISTY, Bóg; zatem powiedział do niewiasty: Czy Bóg powiedział: Nie wolno wam spożywać z żadnego drzewa ogrodu?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powiedziała do węża: Możemy spożywać z owocu drzew ogrodu.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 owocu drzewa, które jest w środku ogrodu powiedział Bóg z niego nie spożywajcie i go nie dotykajcie, abyście nie umarli.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wąż powiedział do niewiasty: Umrzeć nie umrzecie.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wie, że w dniu, w którym będziecie z niego jeść, otworzą się wasze oczy i staniecie się jak bogowie, co poznają dobre i złe.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niewiasta widząc, że owoc drzewa jest dobry do spożycia, że jest rozkoszą dla oczu, a samo drzewo pożądane do nauczenia się wzięła z jego owocu i jadła; dała też swojemu mężowi przy sobie i jadł.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otworzyły się oczy obojga oraz poznali, że są nadzy. Więc spletli figowe liście i uczynili sobie przepaski.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też głos WIEKUISTEGO, Boga, który z dziennym powiewem rozlegał się po ogrodzie; więc Adam skrył się przed obliczem WIEKUISTEGO, Boga, pomiędzy drzewa ogrodu, a także jego żona.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Bóg, zawołał Adama oraz do niego powiedział: Gdzie jesteś?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Słyszałem Twój głos w ogrodzie i wystraszyłem się, ponieważ jestem nagi; zatem się ukryłem.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rzekł: Kto ci powiedział, że jesteś nagi? Czy jadłeś z drzewa, o którym ci przykazałem, by z niego nie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powiedział: Niewiasta, którą przy mnie umieściłeś, to ona mi dała z drzewa, więc jadłem.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Bóg, powiedział do niewiasty: Co ty uczyniłaś? Zaś niewiasta oznajmiła: Wąż mnie skusił i jadłam.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Bóg, powiedział do węża: Że to uczyniłeś, bądź przeklętym pomiędzy wszelkim bydłem i wszelkim dzikim zwierzem; będziesz się czołgał na twoim brzuchu oraz żywił się prochem po wszystkie dni twego życia.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wzniecę nienawiść między tobą a niewiastą, oraz między twoim potomstwem a jej potomstwem; ono porazi ci głowę, a ty mu porazisz piętę.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niewiasty powiedział: Wielce, wielce pomnożę męki twej brzemienności; w bólach będziesz rodziła dzieci i do twojego męża będzie się skłaniać twoja żądza, a on będzie panował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Adama powiedział: Za to, że usłuchałeś głosu twojej żony i jadłeś z drzewa, o którym ci przykazałem, mówiąc: Nie będziesz z niego jadł niech dzięki tobie będzie przeklętą ziemia; w utrapieniu przyjdzie ci się z niej żywić, po wszystkie dni twojego życia.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 rodziła cierń i oset, przyjdzie ci się żywić polnym zielem.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pocie twojego oblicza będziesz spożywał chleb, aż powrócisz do ziemi, gdyż jesteś z niej wziętym; bowiem ty jesteś prochem, więc w proch się obrócisz.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Adam nazwał imię swej żony Chawa, gdyż ona się stała matką wszystkich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sprawił też Adamowi i jego żonie skórzane szaty oraz ich przyodział.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Bóg, powiedział: Oto człowiek stał się jak jeden z Nas, co do wiedzy dobrego i złego. A teraz może sięgnie swą ręką i weźmie też z drzewa Życia, i spożyje, aby żył na wieki.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Bóg, wydalił go z ogrodu Eden, aby uprawiał ziemię z której został wzięty.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wypędził człowieka, a na wschód od ogrodu Eden usadowił cherubów oraz płomienny miecz wirujący dla strzeżenia drogi do drzewa Życia.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poznał cieleśnie Chawę, swoją żonę, więc poczęła i urodziła Kaina; bo powiedziała: Nabyłam mężczyznę od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urodziła jego brata Hebla. Hebel był pasterzem trzód, zaś Kain uprawiał rolę.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pewnym czasie stało się, że Kain przyniósł WIEKUISTEMU dar z owoców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Hebel przyniósł z pierworodnych swojej trzody oraz z ich tłuszczu. Zaś JAHWE wejrzał na Hebla oraz na jego dar;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Kaina i na jego dar nie wejrzał. Więc to bardzo gniewało Kaina oraz zapadły się jego policzki.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Kaina: Czemu się gniewasz i czemu się zapadły twoje policzki?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jeżeli się poprawisz twoje pozostanie pierwszeństwo; a jeśli się nie poprawisz u drzwi leży wina; a ma ona skłonność do ciebie, lecz ty masz nad nią panować.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Kain powiedział to swojemu bratu Heblowi. Także się stało, że kiedy byli na polu, Kain powstał na swojego brata Hebla i go zabił.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Kaina: Gdzie jest twój brat Hebel? Zatem odpowiedział: Nie wiem; czyż to ja jestem stróżem mojego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Co uczyniłeś! Głos krwi twojego brata woła do Mnie z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teraz wyklętym z ziemi, co otworzyła swą paszczę, by z twej ręki przyjąć krew twojego brata.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będziesz uprawiał rolę, nie wyda ci więcej swej siły; będziesz tułaczem oraz zbiegiem na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Kain powiedział do WIEKUISTEGO: Zbyt wielką jest moja kara, abym ją zniósł.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dziś mnie wypędzasz z oblicza tego kraju, bym się ukrywał przed Twym obliczem, i był tułaczem oraz zbiegiem na ziemi; przecież ktokolwiek mnie spotka, ten mnie zabije.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niego: Zaiste, ktokolwiek by zabił Kaina, poniesie siedmiokrotną pomstę. WIEKUISTY uczynił też znak dla Kaina, by go nikt nie zabijał, kto go spotka.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Kain uszedł sprzed oblicza WIEKUISTEGO oraz osiadł w krainie Nod, na wschodzie od Edenu.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poznał też swoją żonę, więc poczęła i urodziła Chanocha; wtedy także, budując miasto, nadał temu miastu nazwę od imienia swojego syna – Chanoch.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Chanochowi urodził się Irad; zaś Irad spłodził Mechujaela, a Mechujael spłodził Metuszaela, a Metuszael spłodził Lemecha.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Lemech pojął sobie dwie żony; imię jednej to Ada, a imię drugiej to Cylla.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Jabala; to on stał się ojcem tych, co mieszkają w namiotach, przy hodowli bydła.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jego brata to Jubal; ten stał się ojcem grających na cytrze oraz podwójnym flecie.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Cylla, ona też urodziła Tubal Kaina, który z miedzi oraz żelaza wykuwał wszelkie rolnicze narzędzia. A siostrą Tubal Kaina była Naama.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Lemech powiedział do swych żon: Słuchajcie mojego głosu Ado i Cyllo żony Lemecha, nadstawcie ucho ku mojej mowie. Oto zabiłem mężów za moją ranę, a za mój siniec młodzieńców.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Kain miał być siedem razy pomszczony, to Lemech będzie siedemdziesiąt siedem razy.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jeszcze raz poznał swoją żonę, więc urodziła syna oraz nazwała jego imię Szet, mówiąc: Gdyż Bóg dał mi inne potomstwo, zamiast Hebla, którego zabił Kain.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Szetowi także urodził się syn i nazwał jego imię Enosz. Wtedy to zaczęto wzywać Imienia WIEKUISTEGO, Boga.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rodopis potomków Adama. W czasie, gdy Bóg stworzył Adama, uczynił go na podobieństwo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Stworzył ich mężczyznę i niewiastę, oraz im błogosławił; nazwał także ich imię Adam, w czasie, gdy zostali stworzeni.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przeżył sto trzydzieści lat i na swoje podobieństwo oraz swój obraz spłodził syna, i nazwał jego imię Szet.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Szeta, dni Adama były przez osiemset lat; spłodził też synów i córki.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Adama, które przeżył, były przez dziewięćset trzydzieści lat; i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Szet przeżył sto pięć lat i spłodził Enosza.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Enosza, Szet żył osiemset siedem lat oraz spłodził synów i córki.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Szeta były przez dziewięćset dwanaście lat, i umarł.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Enosz przeżył dziewięćdziesiąt lat i spłodził Kenana.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Kenana, Enosz żył osiemset piętnaście lat oraz spłodził synów i córki.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Enosza były przez dziewięćset pięć lat; i umarł.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Kenan przeżył siedemdziesiąt lat i spłodził Mahalalela.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Mahalalela, Kenan żył osiemset czterdzieści lat oraz spłodził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Kenana były przez dziewięćset dziesięć lat, i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Mahalalel przeżył sześćdziesiąt pięć lat i spłodził Jereda.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Jereda, Mahalalel żył osiemset trzydzieści lat oraz spłodził synów i córki.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Mahalalela były przez osiemset dziewięćdziesiąt pięć lat, i umarł.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Jered przeżył sto sześćdziesiąt dwa lata i spłodził Chanocha.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Chanocha, Jered żył osiemset lat oraz spłodził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Jereda liczyły dziewięćset sześćdziesiąt dwa lata, 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Chanoch przeżył sześćdziesiąt pięć lat i spłodził Metuszelacha.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spłodzeniu Metuszelacha, Chanoch chodził z Bogiem jeszcze trzysta lat oraz spłodził synów i córki.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Chanocha były przez trzysta sześćdziesiąt pięć lat.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Chanoch chodził z Bogiem, i go nie było, bo Bóg go zabrał.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Metuszelach przeżył sto osiemdziesiąt siedem lat i spłodził Lemecha.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Lemecha, Metuszelach żył siedemset osiemdziesiąt dwa lata oraz spłodził synów i córki.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Metuszelacha były przez dziewięćset sześćdziesiąt dziewięć lat, i umarł.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Lemech przeżył sto osiemdziesiąt dwa lata i spłodził syna.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jego imię Noach, mówiąc: Niech ten nas pocieszy z powodu naszej pracy oraz z powodu trudów naszych rąk, na ziemi, którą przeklął Bóg.</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Noacha, Lemech żył pięćset dziewięćdziesiąt pięć lat oraz spłodził synów i córki.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Lemecha były przez siedemset siedemdziesiąt siedem lat, i umarł.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był w wieku pięciuset lat, gdy Noach spłodził Szema, Chama i Jafeta.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też, kiedy ludzie zaczęli się rozmnażać na ziemi oraz narodziły się im córki,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synowie Boga ujrzawszy córki ludzkie, że były piękne, wzięli je sobie za żony; ze wszystkich, które sobie upodobali.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Nie będzie długo walczył Mój duch w człowieku, ponieważ jest on także cielesną naturą; zatem jego dni będą liczyć sto dwadzieścia lat.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czasy powstali na ziemi olbrzymi; także w następstwie tego, że synowie Boga wchodzili do ludzkich córek i im rodziły; to są owi mocarze, którzy byli od wieków mężami sławy.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widział, że na ziemi wzmogła się niegodziwość człowieka i wciąż tylko niegodziwe są jego knowania oraz zamysły serca.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pożałował, że utworzył człowieka na ziemi; więc ubolewał w Swoim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Zgładzę z oblicza ziemi ludzi, których stworzyłem; tak człowieka, jak i bydlę; tak robactwo, jak i ptactwo nieba; bo żałuję, że je stworzyłem.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Noach znalazł łaskę w oczach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Noacha. Noach był mężem sprawiedliwym; był on nieskazitelnym za swoich czasów; Noach chodził z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Noach spłodził też trzech synów: Szema, Chama i Jafeta.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ziemia była skażona przed Bogiem oraz ziemia napełniła się krzywdą.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widział ziemię, że oto jest skażona; bowiem każda cielesna natura skaziła swoją drogę na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Bóg powiedział do Noacha: Przyszedł przede Mną koniec każdej cielesnej natury, bo ziemia napełniła się przez nich krzywdą; zatem tak zniweczę ich z ponad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Zbuduj sobie arkę z drzewa cyprysowego. Zaś w arce zrobisz przegrody oraz pokryjesz ją smołowcem z zewnątrz i wewnątrz.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oto ją urządzisz: Długość arki trzysta łokci, jej szerokość pięćdziesiąt łokci, a jej wysokość trzydzieści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w arce otwory i zakończysz je wzwyż na łokieć; a z jej boku umieścisz drzwi arki; uczynisz ją o dolnych, średnich i wyższych piętrach.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sprowadzam potop wody na ziemię, by zniweczyć spod nieba wszelką cielesną naturę, w której jest tchnienie życia; wszystko, co jest na ziemi wyginie.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tobą ustanowię Moje przymierze; zatem wejdziesz do łodzi ty oraz z tobą twoi synowie, twoja żona i żony twoich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wszystkiego też, co żyje, z wszelkiej cielesnej natury, z każdego wprowadzisz do arki po parze, abyś je z sobą zachował; niech to będą samiec i samica.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ptactwa według jego rodzaju oraz z bydła według jego rodzaju niech z każdego wejdą do ciebie po parze, aby zostały zachowane.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nabierz sobie na pokarm wszelkiej strawy oraz nagromadź ją u siebie, by była pokarmem tobie i 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Noach to uczynił; według wszystkiego, co mu polecił Bóg, tak uczynił.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powiedział do Noacha: Wejdź do arki, ty i cały twój dom, bo upatrzyłem ciebie jako sprawiedliwego przede Mną w tym wieku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Zabierzesz ze sobą po siedmioro z wszelkiego czystego bydła samca i jego samicę; zaś ze zwierząt nieczystych po parze samca i jego samicę.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po siedmioro z ptactwa nieba samca oraz samicę, by zachować ich nasienie na całej powierzchni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dodatkowo siedmiu dniach, przez czterdzieści dni i czterdzieści nocy, spuszczę na ziemię deszcz oraz zgładzę z oblicza ziemi wszelki byt, który utworzyłem.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Noach spełnił wszystko tak, jak mu polecił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był wtedy w wieku sześciuset lat. I nastał potop wody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Noach wszedł do arki z powodu wód potopu, a z nim jego synowie, jego żona i żony jego synów.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czystego bydła, z nieczystych zwierząt, z ptactwa i ze wszystkiego, co się rusza po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arki weszły z Noachem do pary samiec i samica, jak Bóg polecił Noachowi.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siedmiu dniach stało się, że na ziemi nastały wody potopu.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Sześćsetnego roku życia Noacha, drugiego miesiąca, siedemnastego dnia tego miesiąca w ten dzień rozwarły się wszystkie źródła bezmiernej otchłani i otworzyły się spusty niebios.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deszcz padał na ziemię przez czterdzieści dni i czterdzieści nocy.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owego dnia wszedł do arki Noach oraz Szem, Cham i Jafet synowie Noacha, także żona Noacha, oraz z nimi trzy żony jego synów.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oraz według swego rodzaju wszelki zwierz, wszelkie bydło według swojego rodzaju, wszelki płaz pełzający po ziemi według swojego rodzaju, oraz wszystko co lata według swego rodzaju wszelkie skrzydlate ptactwo.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do arki weszło z Noachem do pary z każdej cielesnej natury, w której było tchnienie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tych, które weszły, wszedł samiec i samica z każdej cielesnej natury jak mu polecił Bóg. I WIEKUISTY, Bóg, zamknął za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 ziemi był potop przez czterdzieści dni. I wody stały się wielkie oraz podniosły arkę, więc uniosła się wysoko nad ziemię.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wody się wzmogły oraz bardzo wezbrały na ziemi; wiec arka pływała po powierzchni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wody na ziemi wzmagały się coraz bardziej oraz pokryły wszystkie wysokie góry, co są pod całym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wezbrały ponad szczyty na piętnaście łokci, zatem góry zostały zakryte.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Wyginęła też wszelka cielesna natura, która się poruszała na ziemi z ptactwa, z bydła, ze zwierząt oraz z wszelkiego roju rojącego się na ziemi; a także wszyscy ludzie.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Pomarło wszystko, w czyje nozdrza był tchnięty duch życia, ze wszystkiego, co było na lądzie.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Bóg zgładził na obliczu ziemi cały byt, od człowieka do bydlęcia, płaza i ptaka nieba; te zostały zgładzone z ziemi. A pozostał tylko Noach i to, co było z nim w arce.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wody opanowały ziemię na sto pięćdziesiąt dni.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wspomniał na Noacha, na wszystkie zwierzęta oraz na całe bydło, które było z nim w arce; zatem Bóg poprowadził wiatr po ziemi i wody się uciszyły.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Zamknęły się także źródła otchłani oraz upusty niebios, więc deszcz z nieba został wstrzymany.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zaczęły ustępować z ponad ziemi, wciąż się cofając; i po upływie stu pięćdziesięciu dni wody opadły.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miesiąca, siedemnastego dnia tego miesiąca, arka osiadła na górach Ararat.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wody wciąż opadały, aż do dziesiątego miesiąca. Dziesiątego miesiąca, pierwszego dnia tego miesiąca, ukazały się wierzchołki gór.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po upływie czterdziestu dni Noach otworzył okno arki, które wcześniej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także kruka, a ten wciąż latał tam i z powrotem, dopóki nie oschły wody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wypuścił od siebie gołębicę, by zobaczyć, czy zmniejszyły się wody na powierzchni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gołębica nie znalazła przystanku dla swej nogi i wróciła do niego, do arki, bo woda była jeszcze na powierzchni całej ziemi. Zatem wyciągnął swoją rękę i ją wziął, i wpuścił ją do siebie, do arki.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przeczekał jeszcze siedem dalszych dni, znowu wypuścił z arki gołębicę.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gołębica wróciła do niego pod wieczór; i oto zerwany liść oliwnika w jej dzióbku; więc Noach poznał, że zmniejszyły się wody na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przeczekał jeszcze siedem dalszych dni oraz wypuścił gołębicę; ale więcej do niego nie wróciła.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sześćsetnego pierwszego roku, w pierwszym miesiącu, pierwszego dnia tego miesiąca wyschły wody na ziemi. Zaś Noach zdjął dach arki i spojrzał, a oto wyschła powierzchnia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miesiąca, dwudziestego siódmego dnia tego miesiąca, ziemia się osuszyła.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do Noacha,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z arki, ty, twoja żona i z tobą twoi synowie oraz żony twych synów.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ze sobą wszystkie zwierzęta, które są z tobą, ze wszelkiej cielesnej natury z ptactwa, z bydła i z wszelkiego robactwa pełzającego po ziemi aby się roiły na ziemi, rozprzestrzeniały oraz rozmnażały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Noach wyszedł, a z nim jego synowie, jego żona oraz żony jego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Wyszły z arki wszystkie zwierzęta, wszelkie robactwo i wszelkie ptactwo; wszystko, co pełza po ziemi według swoich rodzajów.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zbudował WIEKUISTEMU ofiarnicę; wziął z każdego czystego bydła i na tej ofiarnicy złożył całopalenia.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przyjął z zadowoleniem wdzięczny zapach. WIEKUISTY powiedział też w Swoim sercu: Nie będę więcej przeklinał ziemi z powodu człowieka, bo zamysł ludzkiego serca jest zły od jego młodości; nie będę więcej zatracał wszelkiego życia, tak, jak to uczyniłem.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dopóki trwać będzie ziemia nie ustaną siew i żniwo, mróz i upał, lato i zima, dzień i noc.</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pobłogosławił Noacha i jego synów oraz do nich powiedział: Rozmnażajcie się, bądźcie licznymi i napełnijcie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bojaźń i trwoga przed wami niech będzie nad wszelkim zwierzęciem ziemi oraz nad każdym ptactwem nieba. Wszystko co się porusza na ziemi i wszystkie ryby morza oddane są w waszą moc.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rusza i co żyje, będzie wam na pokarm; wszystko to wam oddałem, podobnie jak zieloną roślinę.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będziecie jeść mięsa z jego duszą, z krwią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szczególności będę poszukiwał waszej krwi, służącej waszemu życiu; będę jej poszukiwał z ręki wszelkiego życia; także z ręki człowieka z ręki jednego względem drugiego będę poszukiwał ludzkiej duszy.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przeleje krew człowieka jego krew będzie przelaną przez człowieka; bo stworzyłem człowieka na obraz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rozmnażajcie się i bądźcie licznymi; rozpleniajcie się na ziemi oraz się na niej rozmnażajcie.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oświadczył też Noachowi oraz z nim jego synom,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ustanawiam Moje Przymierze z wami oraz po was, z waszym potomstwem;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wszelką istotą żyjącą, która przy was jest z wami w ptactwie, bydle oraz każdym zwierzęciu ziemi; ze wszystkimi, które wyszły z arki, z wszelkim zwierzęciem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utwierdzam Moje Przymierze z wami, żeby przez wody potopu nie została już zgładzona żadna cielesna natura; by nie było już potopu w celu zniszczenia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Oto znak przymierza, który na wieczne czasy ustanawiam między Mną a wami, oraz między każdą żyjącą istotą, co była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łuk kładę na obłokach, aby był znakiem przymierza pomiędzy Mną a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będzie: Gdy okryję ziemię obłokiem, a ukaże się łuk na obłokach,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które jest między Mną a wami, oraz każdą żyjącą istotą we wszelkiej cielesnej naturze. Nie będzie już wody potopu, by zniszczyć wszelką cielesną naturę.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obłokach będzie łuk; więc spojrzę na niego, bym wspomniał na wieczne Przymierze między Bogiem, a każdą żyjącą istotą we wszelkiej cielesnej naturze, która jest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powiedział też do Noacha: Oto jest znak Przymierza, które ustanowiłem między Mną a wszelką cielesną naturą, która jest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byli synowie Noacha, którzy wyszli z arki Szem, Cham i Jafet. Zaś Cham był ojcem Kanaana.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ci trzej byli synami Noacha, więc z nich zasiedliła się cała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mąż roli, zaczął uprawiać ziemię oraz zasadził winnicę.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Napił się także wina i się odurzył, więc obnażył się we wnętrzu swojego namiotu.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Cham, ojciec Kanaana, zobaczył nagość swojego ojca i na dworze, opowiedział to dwóm swoim braciom.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Szem i Jafet wzięli szatę, obaj włożyli ją na swe ramiona, podeszli wstecz oraz przykryli nagość swego ojca; ale ich twarze były odwrócone tak, że nie widzieli nagości swojego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obudził się po swym winie oraz dowiedział się, co mu uczynił jego młodszy syn.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Przeklęty Kanaan; niech będzie sługą sług dla swych braci.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Błogosławiony WIEKUISTY, Bóg Szema; a Kanaan niech będzie im sługą.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rozprzestrzeni Jafetowi i niech zamieszka w namiotach Szema; a Kanaan niech będzie im sługą.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potopie Noach żył trzysta pięćdziesiąt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 dni Noacha były przez dziewięćset pięćdziesiąt lat; i umarł.</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rodowody synów Noacha: Szema, Chama i Jafeta; gdyż po potopie urodzili im się synowie.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Jafeta to: Gomer, Magog, Madai, Jawan, Tubal, Meszech i Tyras.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Gomera to: Aszkenas, Ryfat i Togarma.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Jawana to: Elisza, Tarszysz, Kittim i Dodanym.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nich rozeszły się pomorskie narody, według swoich ziem, każdy według swojego języka, według swych plemion, według swoich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Chama to: Kusz, Micraim, Put i Kanaan.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Kusza to: Szeba, Chawila, Sabta, Rama i Sabtecha. A synowie Ramy to: Szeba i Dedan.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Kusz spłodził Nimroda; ten zaczął być mocarzem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mocarzem, myśliwym wrogim WIEKUISTEMU. Dlatego się mawia: Mocarz jak Nimrod, myśliwy wrogi WIEKUISTEMU.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to początek jego panowania w Babelu, Erechu, Akadzie i Kalne, w ziemi Szynear.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ziemi wyszedł do Aszur i zbudował Ninewę, Rechobot Ir, Kalach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Resen, między Ninewą a Kalachem; to ono jest wielkim miastem.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Micraim spłodził Ludów, Anamitów, Lehabitów, Naftuchidów,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Patrusów i Kasluchów, z których wyszli Pelisztini i Kaftory.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Kanaan spłodził Cydona swego pierworodnego, oraz Cheta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Jebusytę, Emorejczyka, Girgaszytę,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Chywijczyka, Arkijczyka, Synytę,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Arwadejczyna, Cemarejczyka i Chamatejczyka; więc w następstwie rozproszyły się plemiona kanaanejskie.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dziedzictwo Kanaanejczyka było od Cydonu, idąc do Gerar aż do Azy, a idąc do Sedomu, Amory, Admy i Cebojim aż do Lesza.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Chama według swych plemion, według swoich języków, w swoich krajach, według swych narodów.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Szemowi również się narodziło, temu ojcu wszystkich synów Ebera, bratu Jafeta, najstarszemu.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Szema to: Elam, Aszur, Arpachszat, Lud i Aram.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Arama to: Uc, Chul, Geter i Masz.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Arpachszat spłodził Szelacha, a Szelach spłodził Ebera.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Eberowi urodzili się dwaj synowie: Imię jednego Peleg, gdyż za jego dni została rozdzielona ziemia; a imię jego brata to Joktan.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Joktan spłodził Almodada, Szalefa, Chocarmaweta, Jeracha,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Hadorama, Uzala, Dyklę,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Obala, Abimaela, Szebę,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Ofira, Chawilę i Jobaba; ci wszyscy byli synami Joktana.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siedziba była od Meszy, idąc ku Sefar aż do góry Wschodniej.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Szema według swych plemion, według swoich języków, w swych krajach, według swoich narodów.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plemiona synów Noacha według ich rodowodów oraz według ich narodów; od nich, po potopie rozeszły się na ziemi narody.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cała ziemia była jednej mowy oraz nielicznych wyrażeń.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gdy ciągnęli od wschodu, znaleźli równinę w kraju Szynear i tam się osiedlili.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jeden powiedział do drugiego: Oto wyrabiajmy cegły oraz rozżarzmy je do żaru. I tak cegła służyła im zamiast kamienia, a smołowiec służył im za wapno.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powiedzieli: Oto zbudujmy sobie miasto i wieżę, której wierzch byłby w niebie; uczynimy sobie też znamię, abyśmy się nie rozproszyli po powierzchni całej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zstąpił, aby zobaczyć owo miasto i wieżę, którą budowali synowie ludzcy.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Oto jeden lud oraz jedna mowa u wszystkich; a taki jest początek ich przedsięwzięć. Od teraz nic im nie chybi, co by zamierzyli wykonać.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zstąpmy i tam pomieszajmy ich mowę, aby nie zrozumieli jeden mowy drugiego.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rozproszył ich stamtąd po powierzchni całej ziemi; tak ze strachu przestali budować.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imię nazwano Babel, gdyż tam JAHWE pomieszał mowę całej ziemi. Stamtąd Bóg rozproszył ich po powierzchni całej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rodowód Szema: Szem miał sto lat, gdy spłodził Arpachszada, dwa lata po potopie.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Arpachszada, Szem żył pięćset lat oraz spłodził synów i córki.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Arpachszad przeżywszy trzydzieści pięć lat, spłodził Szelacha.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Szelacha, Arpachszad żył czterysta trzy lata oraz spłodził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Szelach, przeżywszy trzydzieści lat, spłodził Ebera.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Ebera, Szelach żył czterysta trzy lata oraz spłodził synów i córki.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Eber, przeżywszy trzydzieści cztery lata, spłodził Pelega.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Pelega, Eber żył czterysta trzydzieści lat oraz spłodził synów i córki.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Peleg, przeżywszy trzydzieści lat, spłodził Reu.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Reu, Peleg żył dwieście dziewięć lat oraz spłodził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Reu, przeżywszy trzydzieści dwa lata, spłodził Seruga.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Seruga, Reu żył dwieście siedem lat oraz spłodził synów i córki.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Serug, przeżywszy trzydzieści lat, spłodził Nachora.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Nachora, Serug żył dwieście lat oraz spłodził synów i córki.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Nachor, przeżywszy dwadzieścia dziewięć lat, spłodził Teracha.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Teracha, Nachor żył sto dziewiętnaście lat oraz spłodził synów i córki.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Terach, przeżywszy siedemdziesiąt lat, spłodził Abrama, Nachora i Harana.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dzieje Teracha: Terach spłodził Abrama, Nachora i Harana; a Haran spłodził Lota.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Haran umarł przed obliczem swojego ojca Teracha, w swoim rodzinnym kraju, w Ur Kasdim.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oraz Nachor pojęli sobie żony; imię żony Abrama to Saraj, a imię żony Nachora to Milka, córka Harana, ojca Milki i Iski.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Saraj była niepłodna, zatem nie miała dzieci.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Terach wziął swojego syna Abrama, swojego wnuka Lota syna Harana, oraz swoją synową Saraj żonę swojego syna Abrama, i razem wyruszyli z Ur Kasdim, aby pójść do ziemi Kanaan. Więc doszli aż do Haranu i tam się osiedli.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 Teracha były przez dwieście pięć lat; i Terach umarł w Haranie.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powiedział do Abrama: Wyjdź z twojej ziemi, z twojej ojczyzny i z domu twojego ojca, do ziemi, którą ci wskażę.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uczynię cię wielkim narodem i cię pobłogosławię oraz wywyższę twoje imię, więc będziesz błogosławieństwem.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błogosławiącym tobie pobłogosławię, a przeklinającego ciebie przeklnę, i będą błogosławione w tobie wszystkie plemiona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Abram wyszedł, jak mu polecił WIEKUISTY, a razem z nim poszedł Lot. Zaś Abram miał siedemdziesiąt pięć lat, gdy wyszedł z 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wziął także swoją żonę Saraj, Lota – syna swojego brata, cały ich dobytek, którego się dorobili, oraz osoby, które nabyli w Haranie. Więc wyruszyli, aby się udać do ziemi Kanaan, zatem przybyli do ziemi Kanaan.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Abram przeszedł ten kraj do miejscowości Szechem, aż do dąbrowy More. A w tym kraju był wówczas Kananejczyk.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Abramowi WIEKUISTY oraz powiedział: Tą ziemię oddam twojemu potomstwu. Zatem zbudował tam ofiarnicę WIEKUISTEMU, który mu się ukazał.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przeniósł się stamtąd ku wzgórzu, na wschód od Betelu oraz rozbił swój namiot. Betel miał od zachodu, a Aj od wschodu; tam też zbudował WIEKUISTEMU ofiarnicę oraz wzywał Imienia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Abram wyruszył ku południu, wciąż idąc oraz koczując.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ziemi nastał głód, więc Abram zszedł do Micraim, by tam pobyć, gdyż w kraju był ciężki głód.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był już bliskim przybycia do Micraim, że powiedział do swojej żony Saraj: Otóż wiem, że na spojrzenie jesteś piękną kobietą.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będzie, kiedy cię ujrzą Micraimczycy, wtedy powiedzą: To jego żona; i mnie zabiją, a ciebie pozostawią przy życiu.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że jesteś moją siostrą, aby mi się dzięki tobie dobrze działo oraz z twojego powodu by żyła moja osoba.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Abram przybył do Micraim, że Micraimczycy ujrzeli tą kobietę, a była bardzo piękna.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ją ujrzeli, książęta faraona wysławiali ją przed faraonem, więc ta kobieta została wzięta do domu faraona.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Abramowi dobrze świadczono ze względu na nią oraz posiadł owce, byki, osły, sługi i służebnice, oślice i wielbłądy.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uderzył faraona i jego dom wielkimi klęskami z powodu Saraj, żony Abrama.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wezwał Abrama i powiedział: Co mi to uczyniłeś? Czemu mi nie powiedziałeś, że to twoja żona?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mówiłeś to moja siostra; tak, że wziąłem ją sobie za żonę? Ale teraz oto twoja żona, zabierz ją i idź.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wyznaczył mu też ludzi, zatem go przeprowadzili; także jego żonę i wszystko co posiadał.</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Abram wyszedł z Micraimu ku południowi; on, jego żona i wszystko co posiadał, a wraz z nim Lot.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 był bardzo bogaty w stada, oraz w srebro i złoto.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szedł w swoich wędrówkach od południa aż do Betel, do miejsca między Betel i Aj, gdzie przedtem był jego namiot.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miejsca ofiarnicy, którą wcześniej wystawił; i tam Abram wzywał Imienia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także Lot, który szedł razem z Abramem, posiadał trzody, stada oraz namioty.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owa ziemia nie mogła ich pomieścić, aby zamieszkiwali razem, gdyż ich dobytek był wielki, więc nie mogli wspólnie zamieszkiwać.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Wynikł też spór pomiędzy pasterzami stad Abrama, a pasterzami stad Lota. A w tym kraju już wówczas mieszkali Kananejczyk i Peryzejczyk.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Abram powiedział do Lota: Niech nie będzie sporu pomiędzy mną a tobą, i między moimi pasterzami a twoimi pasterzami; przecież jesteśmy krewnymi ludźmi.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cała ziemia nie jest przed tobą? Odłącz się ode mnie; jeżeli pójdziesz na lewo to ja na prawo, a jeżeli na prawo to ja na lewo.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Lot wybrał sobie całą okolicę Jardenu. Więc Lot pociągnął ku wschodowi i tak się odłączyli jeden od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osiadł w kraju Kanaan, a Lot osiadł w miastach owej okolicy oraz rozbił namioty aż do Sedomu.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ludzie Sedomu byli źli oraz wielce grzeszni przed WIEKUISTYM.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też do Abrama, po odłączeniu się od niego Lota: Podnieś twoje oczy i spójrz z miejsca na którym się znajdujesz na północ, na południe, na wschód i na zachód.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całą ziemię, którą widzisz, oddam ją tobie i twojemu rodowi na wieki.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twój ród uczynię jak proch ziemi; tak wielki, że gdyby ktoś zdołał zliczyć proch ziemi i twój ród będzie zliczony.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obejdź ten kraj wzdłuż i wszerz, ponieważ tobie go oddam.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Abram zwinął namioty, przybył i osiadł na równinach Mamry, które są przy Hebronie; tam też zbudował WIEKUISTEMU ofiarnicę.</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czasów Amrafela króla Szynearu, Ariocha króla Ellasaru, Kedorlaomera króla Elamu i Tydala króla Goimu,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toczyli wojnę z Berą królem Sedomu, z Birszą królem Amory, Szynaberem królem Admy, Szemeberem królem Cebojim i z królem Bela, czyli Coaru.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się zebrali przy dolinie Siddym, czyli przy morzu Solnym.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lat podlegali Kedorlaomerowi; zaś trzynastego roku powstali.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czternastego roku nadciągnął Kedorlaomer oraz królowie, którzy z nim byli i pobili Refaów w Aszterot–Karnajim, Zuzów w Ham, Emów na równinie Kiriataim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Choejczyków w ich górach Seiru, aż do El–Paran, które jest nad pustynią.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 oraz przybyli do Eu–Miszpat, czyli Kadesz, i podbili całe dziedzictwo Amalekity, a także Emorejczyka, osiadłego w Chacacon–Tamar.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król Sedomu, król Amory, król Admy, król Cebojimu i król Bela, czyli Coaru oraz w dolinie Siddym przygotowali się do boju z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Kedorlaomerem królem Elamu, Tydalem królem Goimu, Amrafelem królem Szynearu i Ariochem królem Ellaseru; czterech królów z pięcioma.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dolina Siddym była pełna dołów smołowcowych; więc gdy królowie Sedomu i Amory uciekli, to tam wpadli; zaś pozostali uciekli w góry.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cały dobytek Sedomu i Amory, całą ich żywność, i odeszli.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także Lota – syna brata Abrama oraz jego dobytek, bo mieszkał on w Sedomie, i odeszli.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przybył ktoś ocalony i doniósł to Ebrejczykowi Abramowi, a mieszkał on na polach Mamry Emoryjczyka, brata Eszkola i brata Anera, którzy byli sprzymierzonymi Abrama.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Abram usłyszał, że jego brat został pojmany, wyprowadził swoich trzystu osiemnastu wyćwiczonych sług, zrodzonych w jego domu i ścigał ich aż do Dan.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nocy napadł na nich swoimi oddziałami, on i jego słudzy, pobił ich, oraz ścigał ich aż do Choby, która jest na lewo od Damaszku.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powrotem sprowadził cały dobytek oraz swojego brata Lota; z powrotem sprowadził jego dobytek, a także kobiety i lud.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wracał po porażeniu Kedorlaomera oraz królów, którzy z nim byli, wyszedł mu naprzeciw król Sedomu aż do doliny Szawe, czyli do doliny królewskiej.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Melchicedek, król Szalemu, wyniósł chleb i wino; a był on kapłanem Boga Najwyższego.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pobłogosławił go i powiedział: Błogosławiony Abram w Najwyższym Bogu, Stwórcy Nieba i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wysławiony Najwyższy Bóg, który wydał twoich wrogów w twą moc. Więc Abram dał mu dziesięcinę ze wszystkiego.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Sedomu powiedział do Abrama: Oddaj mi ludzi, a weź sobie dobytek.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 powiedział do króla Sedomu: Podnoszę moją rękę do WIEKUISTEGO, Boga Najwyższego, Stwórcy Nieba i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ani nitki, ani rzemyka sandała; że nic nie wezmę ze wszystkiego, co twoje, abyś nie powiedział: Ja wzbogaciłem Abrama.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dla mnie! Jedynie to, co spożyli młodzieńcy oraz udział mężów, którzy ze mną szli Anera, Eszkola i Mamrego niech oni wezmą swój udział.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wypadkach, doszło do Abrama w widzeniu słowo WIEKUISTEGO, który mówił: Nie obawiaj się Abramie, Ja jestem tobie tarczą; twoja nagroda będzie bardzo wielką.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powiedział: WIEKUISTY, Boże, cóż mi możesz dać, kiedy ja schodzę samotnym? Zaś przyszłym władcą mojego domu jest Damasceńczyk Eliezer.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także powiedział: Przecież nie dałeś mi potomka; więc po mnie odziedziczy mój domownik.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doszło go słowo WIEKUISTEGO, który mówił: Nie on odziedziczy po tobie, ale ten, co wyjdzie z twojego łona, ten odziedziczy po tobie.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go na pole oraz powiedział: Spójrz ku niebu oraz zlicz gwiazdy; czy potrafisz je zliczyć? Powiedział też do niego: Takim będzie twój ród.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Abram zaufał WIEKUISTEMU, a On poczytał mu to ku sprawiedliwości.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do niego: Ja jestem WIEKUISTY, który cię wyprowadził z Ur–Kasdim, aby ci oddać w dziedzictwo tę ziemię.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rzekł: Panie, WIEKUISTY, po czym poznam, że ją odziedziczę?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do niego: Sprowadź mi trzyletnią jałówkę, trzyletnią kozę, trzyletniego barana, synogarlicę oraz gołąbka.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sprowadził te wszystkie zwierzęta oraz rozciął je w środku i położył każdą część naprzeciwko drugiej; lecz ptaków nie rozcinał.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martwe ciała spuściły się sępy, ale Abram je spłoszył.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słońce miało się ku zachodowi, na Abrama padł twardy sen; i oto trwoga przypadła na niego wielka ciemność.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powiedział do Abrama: Ty wiedz, że twój ród będzie obcym w nie swojej ziemi, więc ich ujarzmią oraz będą ich ciemiężyć przez czterysta lat.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osądzę także naród, któremu będą służyć; a potem wyjdą z wielkim dobytkiem.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pójdziesz w pokoju do twoich przodków; będziesz pochowany w szczęśliwej sędziwości.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Powrócą tu w czwartym pokoleniu; gdyż dotąd nie jest pełną wina Emorejczyka.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zaszło słońce i nastał zmrok, oto dymiące się ognisko oraz płonąca pochodnia! To On przeszedł pomiędzy tymi kawałkami.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WIEKUISTY zawarł przymierze z Abramem, w słowach: Twojemu rodowi oddam tę ziemię, od rzeki Micraimu aż do wielkiej rzeki, rzeki Frat.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Kanejczyka, Kenizejczyka, Kadmonejczyka;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Chetejczyka, Peryzejczyka, Refaów;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Emorejczyka, Kanaanejczyka, Girgaszytę i Jebusytę.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Saraj, żona Abrama, mu nie rodziła, ale miała micrejską służebnicę, imieniem Hagar.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Saraj powiedziała do Abrama: Oto WIEKUISTY powściągnął mnie od rodzenia; idź do mojej służebnicy, może się od niej zbuduję. I Abram usłuchał głosu Saraj.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Saraj, żona Abrama, po upływie dziesięciu lat pobytu Abrama na kanaanejskiej ziemi, wzięła swoją służebnicę, micrejską Hagarę i oddała ją za żonę swojemu mężowi Abramowi.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poszedł do Hagary i poczęła; a widząc, że poczęła w swoich oczach lekceważyła swoją panią.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Saraj powiedziała do Abrama: Moja krzywda na ciebie! Ja ci dałam mą służebnicę na twe łono; a widząc, że poczęła, zostałam zlekceważona w jej oczach; niech WIEKUISTY rozsądzi między mną a tobą.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powiedział do Saraj: Przecież twoja Służebnica jest w twojej ręce; czyń z nią, co jest najlepsze w twoich oczach. Zatem Saraj ją dręczyła, tak, że przed nią uciekła.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spotkał ją anioł WIEKUISTEGO u źródła wód na pustyni, u źródła przy drodze do Szur.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Hagaro, służebnico Saraj! Skąd przychodzisz i dokąd idziesz? Zatem rzekła: Uciekam przed Saraj, moją panią.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niej: Wróć do swojej pani i ukorz się pod jej ręce.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anioł WIEKUISTEGO do niej powiedział: Wielce rozmnożę twoje potomstwo, tak, że nie będzie zliczone z powodu mnóstwa.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anioł WIEKUISTEGO do niej powiedział: Oto poczęłaś i urodzisz syna; więc tak nazwij jego imię Iszmael; bo WIEKUISTY usłyszał o twym cierpieniu.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on dzikim człowiekiem; jego ręka przeciwko wszystkim, a ręka wszystkich przeciwko niemu; będzie też mieszkał przed obliczem wszystkich swoich braci.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nazwała Imię WIEKUISTEGO, który do niej przemawiał: Ty jesteś Bogiem widzenia; bo mówiła: Przecież i tu spoglądałam za Tym, który mnie widział.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źródło nazwano krynicą Lachajroi. Oto ona, między Kadesz a Bared.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Hagar urodziła Abramowi syna; więc Abram nazwał imię swojego syna, którego urodziła Hagar – Iszmael.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 miał osiemdziesiąt sześć lat, gdy Hagar urodziła Abramowi Iszmaela.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Abram miał dziewięćdziesiąt dziewięć lat, ukazał się Abramowi WIEKUISTY oraz do niego powiedział: Ja jestem Bóg Wszechpotężny, chodź przede mną oraz bądź nieskazitelny.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też Moje przymierze pomiędzy Mną a tobą oraz rozmnożę cię bardzo, a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Abram padł na swoje oblicze, a Bóg z nim mówił i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oto moje przymierze z tobą: Będziesz ojcem mnóstwa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twe imię nie będzie nadal zwane Abram, lecz twoje imię będzie Abraham, gdyż ustanawiam cię ojcem mnóstwa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bardzo, a bardzo cię rozplenię, rozkrzewię cię w narody oraz wyjdą z ciebie królowie.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Utwierdzę moje przymierze przymierzem wiecznym, pomiędzy Mną a tobą, i między twoim potomstwem po tobie, w ich pokoleniach, abym był ci Bogiem, i twojemu potomstwu po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Oddam ci także oraz twoim potomkom po tobie, w wieczne posiadanie ziemię twojego pielgrzymstwa całą ziemię Kanaan, i będę im Bogiem.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do Abrahama: Zaś ty przestrzegaj Mojego przymierza, ty i po tobie twoi potomkowie w swych pokoleniach.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Moje Przymierze, którego będziecie przestrzegać, pomiędzy Mną a wami oraz twoim potomstwem po tobie: Cała płeć męska ma być u was obrzezaną.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Obrzeżcie więc, ciało waszego napletka i to będzie znakiem przymierza pomiędzy Mną a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wieku ośmiu dni, w waszych pokoleniach ma być u was obrzezana cała płeć męska; zarówno urodzony w domu, jak i nabyty za pieniądze z jakiegokolwiek, cudzego rodu, który nie jest z twojego potomstwa.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Obrzezanym ma być urodzony w twoim domu oraz nabyty za twe pieniądze. I niech Moje Przymierze wobec waszej cielesnej natury będzie przymierzem wiecznym.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nieobrzezany mężczyzna, który by nie obrzezał cielesnej natur swojego napletka ta osoba ma być wytępiona ze swego ludu, gdyż zerwał Moje Przymierze.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powiedział też do Abrahama: Twojej żony Saraj nie będziesz nazywał jej imieniem Saraj, bo jej imię to Sara.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pobłogosławię ją, jak również dam ci z niej syna; pobłogosławię ją oraz rozkrzewię ją w narody, więc wyjdą z niej królowie ludów.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padł na swoje oblicze, uśmiechnął się oraz pomyślał w swoim sercu: Czyżby stuletniemu się narodziło? I czyżby dziewięćdziesięcioletnia Sara miała rodzić?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powiedział do Boga: Niech już Iszmael żyje przed tobą.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Ależ Sara, twoja żona urodzi ci syna i nazwiesz jego imię Ic'hak; i ustanowię Moje przymierze z nim przymierzem wiecznym, dla jego potomstwa po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też wysłuchałem cię względem Iszmaela: Oto go pobłogosławiłem, zatem go rozplenię oraz bardzo, a bardzo go rozmnożę; spłodzi dwunastu książąt i uczynię z niego wielki naród.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Moje Przymierze utwierdzę z Ic'hakiem, którego w następnym roku, o obecnej porze urodzi ci Sara.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przestał z nim mówić oraz Bóg wzniósł się od Abrahama.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wziął swojego syna Iszmael, wszystkich urodzonych w swoim domu i wszystkich nabytych za swe pieniądze wszystkich płci męskiej pomiędzy domownikami Abrahama, i tego samego dnia obrzezał ich napletek, tak, jak Bóg z nim mówił.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miał dziewięćdziesiąt dziewięć lat, gdy obrzezano cielesną naturę jego napletka.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syn Iszmael miał trzynaście lat, gdy obrzezano cielesną naturę jego napletka.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został obrzezany Abraham oraz jego syn Iszmael.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zostali z nim obrzezani wszyscy jego domownicy, zrodzeni w domu, a spośród cudzoziemców nabyci za pieniądze.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czasie dziennego upału, kiedy siedział u wejścia do namiotu na polu Mamre, ukazał mu się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podniósł swoje oczy i spojrzał, a oto stanęli przed nim trzej mężowie; a kiedy ich zobaczył, pobiegł sprzed wejścia do namiotu na ich spotkanie oraz pokłonił się ku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Panie! Jeśli znalazłem łaskę w twoich oczach, nie przejdź obok twojego sługi.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przyniosą trochę wody, a umyjecie wasze nogi oraz odpoczniecie pod drzewem.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przyniosę kęs chleba i posilicie wasze serce; potem pójdziecie ponieważ już przeszliście obok waszego sługi. Zatem powiedzieli: Uczyń tak, jak powiedziałeś.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pospieszył do namiotu, do Sary i powiedział: Uwiń się, weź trzy miary przedniej mąki; rozczyń ją oraz zrób podpłomyki.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pobiegł także do bydła, wziął pulchne, wyborowe ciele oraz dał je słudze, który pospieszył, by je przyrządzić.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śmietankę, mleko oraz cielę, które przyrządził i postawił przed nimi, a sam stanął przy nich pod drzewem; zatem jedli.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także do niego: Gdzie twoja żona Sara? Więc odpowiedział: Oto jest w namiocie.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Wrócę do ciebie około bieżącego czasu, a oto twoja żona Sara będzie miała syna. A Sara słuchała u wejścia do namiotu, które było za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i Sara byli starzy, podeszli w latach, więc Sara przestała mieć właściwość kobiet.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Sara roześmiała się w duszy, mówiąc: Czyżbym miała doznać rozkoszy po moim zwiędnięciu? Przecież mój pan jest starcem.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Abrahama: Czemu to Sara się śmiała, mówiąc: Czyżbym rzeczywiście miała rodzić, kiedy się zestarzałam?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 WIEKUISTEGO jest niemożliwa rzecz? Wrócę do ciebie w oznaczonej porze, około bieżącego czasu, a Sara będzie miała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Sara się zapierała, mówiąc: Nie śmiałam się ponieważ się obawiała; lecz on powiedział: Nie, bo się śmiałaś.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owi mężowie wstali oraz stamtąd skierowali wzrok ku Sedomowi; a Abraham szedł z nimi, aby ich odprowadzić.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Miałbym zataić przed Abrahamem, co chcę uczynić?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Abraham się rozkrzewi w wielki, potężny naród i w nim będą wysławiać Boga wszystkie narody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go umiłowałem, by polecił swoim synom oraz swojemu domowi po sobie, strzec drogi WIEKUISTEGO, spełniając sprawiedliwość i sąd; by WIEKUISTY sprowadził na Abrahama to, co o nim zapowiedział.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też powiedział: Wielką jest skarga na Sedom i Amorę, a ich grzech jest tak bardzo ciężkim.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Zstąpię więc i zobaczę. Jeśli postępują według skargi, która mnie dochodzi, wtedy zagłada! A jeżeli nie będę wiedział.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owi mężowie tam się skierowali i stamtąd poszli do Sedomu; zaś Abraham stał jeszcze przed WIEKUISTYM.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podszedł i powiedział: Czy razem z niegodziwym zgładzisz także sprawiedliwego?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 tym mieście jest pięćdziesięciu sprawiedliwych; czy ich także zgładzisz i nie przepuścisz temu miejscu z powodu pięćdziesięciu sprawiedliwych, którzy w nim są?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Dalekie to od Ciebie, abyś tą rzecz uczynił, byś zabił sprawiedliwego wraz z niegodziwym; żeby sprawiedliwy był jak niegodziwy; dalekie to od Ciebie. Czyżby sędzia całej ziemi nie spełniał sprawiedliwości?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Jeżeli znajdę w Sedomie, w samym mieście, pięćdziesięciu sprawiedliwych, ze względu na nich przepuszczę całemu miejscu.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odpowiedział i rzekł: Otóż postanowiłem mówić do Pana, chociaż ja jestem prochem i popiołem.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braknie pięciu do pięćdziesięciu sprawiedliwych; czyżbyś z powodu pięciu zgładził całe miasto? Zatem powiedział: Nie zgładzę, jeśli znajdę tam czterdziestu pięciu.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zaczął dalej mówić do Niego i rzekł: Może znajdzie się tam czterdziestu? Zatem odpowiedział: Nie uczynię ze względu na czterdziestu.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rzekł: Niechaj nie gniewa Pana, że będę mówił: Może znajdzie się tam trzydziestu? Zatem powiedział: Nie uczynię, jeżeli znajdę tam trzydziestu.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Otóż postanowiłem mówić do Pana: Może znajdzie się tam dwudziestu? Zatem odpowiedział: Nie zgładzę ze względu na dwudziestu.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Niechaj nie gniewa Pana, kiedy przemówię jeszcze raz: Może znajdzie się tam dziesięciu? Zatem powiedział: Nie zgładzę ze względu na dziesięciu.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odszedł, gdy przestał mówić do Abrahama; zaś Abraham wrócił do swego miejsca.</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wieczorem przybyli do Sedomu dwaj aniołowie, zaś Lot siedział u bramy Sedomu. I Lot ich spostrzegł, wstał na spotkanie oraz pokłonił się obliczem ku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Otóż proszę, moi panowie, wstąpcie do domu waszego sługi, przenocujcie oraz umyjcie wasze nogi; a rano wstaniecie oraz pójdziecie w waszą drogę. Zatem odpowiedzieli: Nie, ponieważ przenocujemy na ulicy.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usilnie na nich nalegał, zatem do niego poszli i przybyli do jego domu. Wyprawił im też ucztę oraz napiekł przaśników, więc jedli.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zanim się położyli, dom oblegli mieszkańcy miasta, mieszkańcy Sedomu cały lud zewsząd, od młodzieńca do starca.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Lota oraz do niego powiedzieli: Gdzie są ci ludzie, którzy przybyli do ciebie tej nocy? Wyprowadź ich do nas, abyśmy ich nawiedzili.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Lot podszedł do nich, do wyjścia oraz zamknął za sobą drzwi.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Moi bracia, nie czyńcie nic złego.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mam dwie córki, które jeszcze nie poznały męża, raczej je do was wyprowadzę, a czyńcie z nimi, co jest najlepsze w waszych oczach; tylko tym mężom nic nie róbcie, ponieważ weszli pod cień mojego dachu.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rzekli: Idź precz! Powiedzieli też: Ten jeden tu przybył, aby być gościem, a wciąż chce sądzić. Zatem teraz postąpimy z tobą gorzej niż z nimi. I naparli na męża, na Lota, oraz podeszli, aby wyłamać drzwi.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owi mężowie wyciągnęli swą rękę i sprowadzili Lota do siebie, do domu, a drzwi zamknęli.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porazili ślepotą ludzi, którzy byli u wejścia do domu, od najmniejszego do największego; tak, że się utrudzili kiedy szukali wejścia.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mężowie powiedzieli do Lota: Kogokolwiek ty jeszcze masz zięciów, twoich synów, twoje córki i wszystkich, których masz w mieście wyprowadź z tego miejsca.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zburzymy to miejsce, gdyż wzmogła się na nich skarga przed obliczem WIEKUISTEGO, i JAHWE nas posłał, aby je zburzyć.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Lot wyszedł i powiedział to swoim zięciom, co mieli pojąć jego córki, mówiąc: Wstańcie, wyjdźcie z tego miejsca, gdyż WIEKUISTY zburzy to miasto. Ale w oczach jego zięciów wydawało się, że żartował.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zaledwie wzeszła zorza, aniołowie nalegali na Lota, mówiąc: Wstań, zabierz twą żonę i obecne tu twoje dwie córki, abyś nie zginął za winę tego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jednak ociągał, owi mężowie w miłosierdziu nad nim WIEKUISTEGO uchwycili go za rękę, za rękę jego żony i za rękę dwóch jego córek, po czym go wyprowadzili, i zostawili poza miastem.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daleko wyprowadzili, jeden powiedział: Uchodź z twoim życiem; nie oglądaj się za siebie i nie zatrzymuj w całej tej okolicy; uchodź w góry, abyś nie zginął.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Lot do nich powiedział: O, nie, panie.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twój sługa znalazł łaskę w twoich oczach oraz wielkim uczyniłeś miłosierdzie, które mi okazałeś, ocalając me życie lecz ja nie zdążę ujść w te góry, więc i tak może mnie doścignąć nieszczęście, i mogę umrzeć.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bliskie jest miasto, by tam uciec i ono jest małe. Raczej tam ujdę, bo przecież jest ono małe, i niechaj żyje moja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niego: Oto wysłuchałem cię i w tej sprawie, bym nie spustoszył miasta o którym mówisz.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prędzej, uchodź tam, bo nie mogę dokonać dzieła, dopóki się tam nie znajdziesz. Dlatego imię tego miasta nazwano Coar.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wzeszło nad ziemią, kiedy Lot przybył do Coaru.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spuścił na Sedom oraz Amorę deszcz siarki i ognia spuścił z Nieba, od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zniszczył te miasta oraz całą okolicę, wszystkich mieszkańców tych miast oraz roślinność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żona idąc za nim się oglądała i stała się słupem soli.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wstał rano, spiesząc na miejsce w którym stanął przed obliczem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 też na powierzchnię Sedomu i Amory, i na całą powierzchnię ziemi tej okolicy, i zobaczył, a oto z ziemi wznosił się dym, jak gdyby dym z topieli.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się stało, że gdy Bóg burzył miasta tej okolicy, Bóg wspomniał na Abrahama i niszcząc miasta w których mieszkał Lot wysłał Lota spośród zniszczenia.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Lot wyszedł z Coaru oraz zamieszkał w górach, bo obawiał się pozostać w Coarze; a z nim dwie jego córki. Zatem zamieszkał w jaskini, on, oraz dwie jego córki.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starsza powiedziała do młodszej: Nasz ojciec jest stary, a nie ma w kraju mężczyzny, który by do nas przyszedł, zwyczajem całej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upoimy naszego ojca winem, położymy się z nim i zachowamy potomstwo z naszego ojca.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tej nocy upiły swojego ojca winem i poszła starsza oraz położyła się przy swym ojcu. A on nie wiedział, kiedy się położyła i kiedy wstała.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nazajutrz stało się, że starsza powiedziała do młodszej: Oto wczoraj leżałam przy moim ojcu; upoimy go winem także tej nocy, i pójdziesz, i się przy nim położysz, więc zachowamy potomstwo z naszego ojca.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 tej nocy upoiły swojego ojca winem, i młodsza wstała oraz się przy nim położyła. A on nie wiedział kiedy się położyła i kiedy wstała.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dwie córki Lota poczęły ze swojego ojca.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starsza urodziła syna, a jego imię nazwała Moab; to on jest po dzień dzisiejszy ojcem Moabitów.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młodsza urodziła syna, a jego imię nazwała Ben–Ammi; to on jest po dzień dzisiejszy ojcem Ammonitów.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wyruszył stamtąd do ziemi na południu i osiadł między Kadesz a Szur, oraz przebywał w Gerar.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Abraham mówił o swojej żonie Sarze: To moja siostra. Więc Abimelech, król Geraru, posłał oraz wziął Sarę.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nocnym śnie Bóg przyszedł do Abimelecha i mu powiedział: Oto umrzesz z powodu tej niewiasty, którą wziąłeś, bo ona jest zamężna.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Abimelech jeszcze się do niej nie zbliżył, zatem powiedział: Panie, czyż zatracasz i niewinnych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sam mi powiedział: To moja siostra; także ona sama mówiła: To mój brat. Uczyniłem to w prostocie mojego serca oraz w czystości moich rąk.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Bóg powiedział do niego we śnie: Ja wiem, że to uczyniłeś w prostocie serca; więc cię powstrzymywałem, abyś przeciwko Mnie nie zawinił; dlatego nie dopuściłem, abyś ją dotknął.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zwróć żonę tego męża, zaś on będąc prorokiem pomodli się za ciebie i będziesz żył; a jeśli nie zwrócisz, wiedz, że umrzesz; ty oraz wszyscy twoi.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Abimelech wstał rano, zwołał wszystkie swoje sługi i w ich uszy opowiedział wszystkie te rzeczy; a ci ludzie bardzo się wystraszyli.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wezwał też Abrahama oraz mu powiedział: Co nam narobiłeś? Czym przeciwko tobie zawiniłem, że niemal przyprowadziłeś na mnie wielką winę, a nadto na moje królestwo? Uczyniłeś względem mnie czyny, których się nie czyni.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powiedział także do Abrahama: Co miałeś na widoku, kiedy tę rzecz uczyniłeś?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odpowiedział: Sądziłem, że zapewne w tym miejscu nie ma bojaźni Boga i że mnie zabiją z powodu mojej żony.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istocie jest także moją siostrą, córką mojego ojca, chociaż nie córką mojej matki, ale została moją żoną.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gdy Bóg wyprowadził mnie na tułactwo z domu mojego ojca, wtedy do niej powiedziałem: Oto łaska, którą mi wyświadczysz. Do którego miejsca przyjdziemy, powiedz o mnie: To mój brat.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Abimelech wziął trzody, rogaciznę, sługi i służebnice oraz dał je Abrahamowi; zwrócił mu także jego żonę Sarę.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Abimelech powiedział: Oto przed tobą moja ziemia; osiądź, gdziekolwiek ci się spodoba.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Sary powiedział: Oto dałem twojemu bratu tysiąc srebrników; niech to będzie dla ciebie pokryciem pozoru przed wszystkimi, którzy są z tobą; zatem jesteś usprawiedliwiona wobec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pomodlił się do Boga i Bóg uzdrowił Abimelecha, jego żonę i jego służebnice tak, że mogły rodzić.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zamknął zupełnie każdy żywot domu Abimelecha, z powodu Sary, żony Abrahama.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wspomniał także na Sarę, jak zapowiedział; i WIEKUISTY uczynił Sarze jak powiedział.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poczęła i w oznaczonym czasie, o którym mówił mu Bóg, Sara urodziła Abrahamowi, w jego starości,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nazwał imię swojego syna, który mu się urodził, którego urodziła mu Sara Ic'hak.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miał osiem dni, Abraham obrzezał swojego syna Ic'haka, jak mu przykazał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był w wieku stu lat, kiedy mu się urodził jego syn Ic'hak.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Sara powiedziała: Bóg nabawił mnie śmiechu; ktokolwiek to usłyszy mnie wyśmieje.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też: Kto by przepowiedział Abrahamowi: Sara będzie karmić dzieci; a jednak urodziłam syna w jego starości.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dziecię podrosło, po czym zostało odstawione od piersi; więc Abraham wyprawił wielką ucztę w dzień odstawienia Ic'haka.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Sara ujrzała szydzącego syna Micrejki Hagary, którego urodziła Abrahamowi.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do Abrahama: Wypędź tę służebnicę i jej syna, bo syn tej służebnicy nie będzie dziedziczył z moim synem, z Ic'hakiem.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powodu jego syna, w oczach Abrahama ta rzecz była wielce przykra.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powiedział do Abrahama: Niech to nie będzie przykre w twoich oczach, z powodu chłopca oraz twej służebnicy; cokolwiek ci powie Sara, słuchaj jej głosu, gdyż w Ic'haku będzie nazwane twoje potomstwo.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uczynię naród i z syna służebnicy; dlatego, że jest twoim nasieniem.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wstał rano, wziął chleb oraz bukłak z wodą i dał Hagarze, kładąc to na jej barki, a także dziecię, i ją odprawił. Zatem poszła i tułała się po pustyni Beer–Szeba.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bukłaku nie starczyło wody; więc rzuciła dziecko pod jeden z krzaków.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poszła oraz usiadła sobie z dala, w odległości strzelenia z łuku; bo mówiła: Niech nie zobaczę śmierci dziecka. Zatem siedziała z dala, podniosła swój głos i płakała.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usłyszał głos chłopca, więc anioł Boga zawołał z Nieba na Hagarę oraz do niej powiedział: Co ci, Hagaro? Nie obawiaj się, bo Bóg usłyszał głos chłopca, tam gdzie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podnieś chłopca oraz ujmij go twoją ręką, gdyż uczynię z niego wielki naród.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otworzył jej oczy, zatem ujrzała studnię wody; zatem poszła, napełniła bukłak wodą i napoiła chłopca.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był z chłopcem; więc podrósł, zamieszkał na pustyni i stał się strzelcem łucznikiem.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Osiadł na pustyni Paran, a jego matka wzięła mu żonę z ziemi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także się stało, że Abimelech powiedział do Abrahama wobec Pichola dowódcy swoich wojsk, jak następuje: Bóg z tobą we wszystkim, co czynisz.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przysięgnij mi tutaj na Boga, że nie sprzeniewierzysz się ani mnie, ani mojemu synowi, ani mojemu wnukowi. Według łaski, którą ci wyświadczyłem wyświadczysz także mnie oraz ziemi, w której gościłeś.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powiedział: Przysięgnę.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Abraham przymawiał Abimelechowi odnośnie studni z wodą, którą słudzy Abilemecha zawładnęli przemocą.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Abimelech powiedział: Nie wiem, kto to uczynił, bo ani ty mi o tym nie mówiłeś, ani ja o tym nie słyszałem, z wyjątkiem dzisiejszego 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wziął trzody, rogaciznę oraz dał je Abimelechowi; i obaj zawarli przymierze.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postawił oddzielnie od trzody siedem jagniąt.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Abimelech powiedział do Abrahama: Na co te siedem jagniąt, które oddzielnie postawiłeś?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Przyjmiesz z mojej ręki te siedmioro jagniąt, aby to było mi świadectwem, że wykopałem tą studnię.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miejsce nazwano Beer–Szeba, gdyż obaj tam przysięgli.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Zawarli także przymierze w Beer–Szeba. Potem powstał Abimelech oraz dowódca jego wojsk Pichol i wrócili do ziemi Pelisztinów.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zasadził w Beer–Szeba tamaryszkę oraz tam wzywał Imienia WIEKUISTEGO, Przedwiecznego Boga.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Abraham przebywał w ziemi Pelisztinów przez długie czasy.</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wypadkach stało się, że Bóg doświadczył Abrahama, mówiąc do niego: Abrahamie; a on rzekł: Oto jestem.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Weź twego syna, twojego jedynaka, którego miłujesz Ic'haka, idź do ziemi Moria oraz na jednej z gór, którą ci wskażę, złóż go tam jako całopalenie.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wstał rano, osiodłał swojego osła, zabrał ze sobą dwoje sług i swojego syna Ic'haka, narąbał drzewa do całopalenia, podniósł się oraz poszedł na miejsce, o którym powiedział mu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Abraham podniósł swoje oczy oraz ujrzał z daleka to miejsce.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powiedział do swoich sług: Wy tu zostańcie przy ośle, a ja i chłopiec pójdziemy do tego miejsca, pokłonimy się oraz do was wrócimy.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wziął także drzewo na całopalenie i włożył je na swojego syna Ic'haka. Wziął też w swoją rękę ogień, nóż i obaj poszli razem.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powiedział do swojego ojca Abrahama, mówiąc: Mój ojcze. Więc rzekł: Oto jestem, mój synu. Powiedział także: Oto ogień i drzewo, a gdzie jagnię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powiedział: Bóg upatrzy sobie jagnię na całopalenie, mój synu. I obaj szli razem.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do miejsca o którym mówił mu Bóg; a Abraham zbudował tam ofiarnicę, ułożył drzewo, związał swojego syna Ic'haka oraz położył go na ofiarnicę, ponad drzewem.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wyciągnął także swoją rękę oraz wziął nóż, by zarżnąć swojego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anioł WIEKUISTEGO zawołał z Nieba i powiedział: Abrahamie, Abrahamie! A on rzekł: Oto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Nie wyciągaj twojej ręki na chłopca oraz nic mu nie rób; gdyż teraz wiem, że jesteś bogobojnym i z Mojego powodu nie oszczędzałeś twego syna, twojego jedynaka.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podniósł swoje oczy i spojrzał; a oto jakiś baran, co był w gęstwinie, uwiązł swoimi rogami. Więc Abraham poszedł, wziął barana oraz złożył go na całopalenie, zamiast swojego syna.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nazwał też imię owego miejsca: WIEKUISTY Ukazuje; stąd mówią po dzień dzisiejszy: Na górze WIEKUISTEGO będzie ukazane.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 raz drugi zawołał z Nieba na Abrahama.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Przysięgam na Siebie powiada WIEKUISTY; ponieważ to uczyniłeś i nie oszczędzałeś twego syna, twojego jedynaka,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pobłogosławię cię i rozmnożę twoje potomstwo jak gwiazdy nieba, jak piasek, co jest na brzegu morza; także twój ród zdobędzie bramy twoich wrogów.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twym potomstwie będą błogosławione wszystkie narody ziemi, w nagrodę za to, że usłuchałeś Mojego głosu.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wrócił do swoich sług, więc powstali i razem poszli do Beer–Szeby.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wypadkach stało się, że doniesiono Abrahamowi, co następuje: Otóż i Milka urodziła synów twojemu bratu Nachorowi: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Uca jego pierworodnego; jego brata Buza, Kemuela ojca Aramu,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Keseda, Chazoa, Pildosza, Idlafa i Betuela.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Betuel spłodził Ribkę. Tych ośmiu Milka urodziła Nachorowi, bratu Abrahama.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nałożnica, imieniem Reuma urodziła: Tebacha, Gachama, Tachasza i Maacha.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Sara żyła sto dwadzieścia siedem lat, to lata życia Sary.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Sara umarła w Kirjat–Arba, to jest w Hebronie, w ziemi Kanaan. Więc Abraham przybył, by ubolewać nad Sarą i aby ją opłakiwać.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powstał sprzed oblicza swej zmarłej i powiedział do synów Cheta, jak następuje: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u was pielgrzymem i osiedleńcem; dajcie mi pośród was grób dziedziczny, bym sprzed mojego oblicza pochował moją zmarłą.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Cheta odpowiedzieli Abrahamowi, mówiąc 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nas, nasz panie; ty jesteś pośród nas księciem Boga; pochowaj twoją zmarłą w najprzedniejszym z naszych grobów; nikt ci z nas nie wzbrania swojego grobu, byś nie pochował twojej zmarłej.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wstał oraz pokłonił się ludowi tego kraju, synom Cheta.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z nimi jak następuje: Jeśli jest waszą wolą, by sprzed mojego oblicza pochować moją zmarłą, posłuchajcie mnie oraz wstawcie się za mną u Efrona, syna Cochara;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mi w Machpela odstąpił jaskinię, którą posiada, a jest ona na końcu jego pola. Niech mi ją odstąpi za pełną cenę, na dziedziczny grób pośród was.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Efron zasiadał wśród synów Cheta; więc Efron Chetejczyk odpowiedział Abrahamowi w uszy synów Cheta, w obecności wszystkich wstępujących w bramę jego miasta, jak następuje: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panie; raczej mnie posłuchaj. Dam ci to pole i jaskinię, co na nim jest, tobie ją oddam; oddam ci ją na oczach synów mojego ludu; pochowaj twoją zmarłą.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pokłonił się przed ludem tego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Efrona, w uszy ludu owego kraju, powiedział jak następuje: Gdybyś mnie tylko zechciał posłuchać. Dam ci pieniądze za to pole; przyjmij je ode mnie, a wtedy pochowam tam moją zmarłą.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Efron odpowiedział Abrahamowi,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mnie, mój panie; pomiędzy mną a tobą cóż znaczy ziemia za czterysta szekli srebra? Więc tak pochowaj twoją zmarłą.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usłuchał Efrona i w obecności synów Cheta, Abraham odważył Efronowi to srebro, o którym mówił czterysta szekli srebra, będącego w obiegu u kupców.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pole Efrona, które jest w Machpela, naprzeciw Mamre; pole i na nim jaskinia oraz wszystkie drzewa, co wokół były na polu, na całej jego przestrzeni, dostało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nabytek Abrahamowi, na oczach synów Cheta, wobec wszystkich wstępujących w bramę jego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Abraham pochował swoją żonę Sarę w jaskini w Machpela, naprzeciwko Marme, czyli Hebronu, w ziemi Kanaan.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dostało się Abrahamowi od synów Cheta pole oraz jaskinia, co na nim jest, jako dziedziczny grób.</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był już stary, podeszły w latach; zaś WIEKUISTY we wszystkim błogosławił Abrahamowi.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powiedział także do swego sługi, starszego swojego domu, który zarządzał wszystkim, co do niego należało: Połóż twoją rękę pod moje biodro,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zaklnę cię na WIEKUISTEGO, Boga Nieba i Boga ziemi, żebyś dla mojego syna nie brał żony z córek Kanaanejczyka, pośród którego ja mieszkam.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pójdziesz do mojej ziemi, do mego rodzinnego miejsca i stamtąd weźmiesz żonę dla mojego syna, dla Ic'haka.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sługa powiedział do niego: Może ta niewiasta nie zechce za mną pójść do tego kraju, czy wtedy mam zaprowadzić twojego syna do kraju z którego wyszedłeś?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powiedział do niego: Strzeż się, byś nie zaprowadził tam mego syna.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Nieba, który mnie wziął z domu mojego ojca oraz z mojej rodzinnej ziemi; który mi przyrzekł i mi zaprzysiągł w słowach: Twojemu potomstwu oddam tą ziemię; On pośle Swojego anioła przed tobą, i stamtąd weźmiesz żonę dla mojego syna.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ta niewiasta nie zechciała pójść za tobą, będziesz zwolniony z mojego zaklęcia. Tylko nie zaprowadzaj tam mego syna.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sługa położył swoją rękę pod biodro Abrahama, swego pana oraz mu to zaprzysiągł.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wziął także dziesięć wielbłądów, z wielbłądów swojego pana, i poszedł; a miał w swoim ręku wszelkie kosztowności swojego pana. Zatem powstał i wyruszył do Aram–Naharaim, do miasta Nachora.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poza miastem, pod wieczór, kiedy zwykły wychodzić wodziarki, rozłożył swoje wielbłądy przy krynicy wody.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WIEKUISTY, Boże mojego pana Abrahama, uczyń dzisiaj przede mną zdarzenie i uczyń łaskę mojemu panu Abrahamowi.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stoję przy źródle wody, a córki mieszkańców tego miasta wychodzą, by czerpać wodę.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tak się stanie, by dziewica do której powiem: Nachyl twój dzban, a się napiję; powie: Pij i wielbłądy twoje napoję była tą, którą przeznaczyłeś dla Twojego sługi, dla Ic'haka; i po tym poznam, że uczyniłeś łaskę mojemu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stało się, że ledwie przestał mówić, a oto wyszła Ribka, która była urodzona Betuelowi, synowi Milki, żony Nachora, brata Abrahama, a na jej ramieniu leżał dzban.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to panna wielce pięknego wyglądu, dziewica, której mężczyzna nie poznał. Zatem zeszła do źródła, napełniła swój dzban i wracała.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sługa pobiegł naprzeciw niej i powiedział: Pozwól mi łyknąć trochę wody z twojego dzbana.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powiedziała: Pij, mój panie. I prędko spuściła swój dzban na swoją rękę oraz dała mu pić.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dała mu się napić, powiedziała: Także dla twoich wielbłądów będę czerpać, dopóki się nie napiją.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pospieszyła, wypróżniła swój dzban do koryta oraz znowu pobiegła do krynicy, aby czerpać. I naczerpała dla wszystkich jego wielbłądów.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człowiek, zdumiewając się nad nią, jeszcze milczał, by poznać czy WIEKUISTY poszczęścił jego drodze,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wielbłądy przestały pić, ten człowiek wyjął złoty kolczyk, wagi pół szekla oraz dwa naramienniki na jej ręce, wagi dziesięciu złotych szekli,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Powiedz mi, czyją jesteś córką? Czy w domu twojego ojca jest dla nas miejsce do przenocowania?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powiedziała do niego: Jestem córką Betuela, syna Milki, którego urodziła Nachorowi.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powiedziała do niego: Dość u nas słomy, paszy i miejsca do przenocowania.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człowiek pokłonił się oraz ukorzył się przed WIEKUISTYM.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Błogosławiony WIEKUISTY, Bóg mojego pana Abrahama, który nie pominął mojemu panu Swojego miłosierdzia i prawdy. Oto jestem na drodze, którą poprowadził mnie WIEKUISTY do domu krewnych mojego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dziewica pobiegła i w domu swojej matki opowiedziała o tych rzeczach.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Ribka miała brata, imieniem Laban; zatem Laban wybiegł do źródła, do tego człowieka na drodze.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stało, kiedy ujrzał kolczyk oraz naramienniki na rękach swojej siostry, i kiedy usłyszał słowa swojej siostry Ribki, która mówiła: Ten człowiek tak do mnie powiedział. Więc wyszedł do tego człowieka, a oto stał przy wielbłądach, u źródła.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Wejdź, błogosławiony WIEKUISTEGO. Czemu stoisz na dworze? Ja wysprzątałem dom i miejsce dla wielbłądów.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człowiek wszedł do domu; zaś on okiełznał wielbłądy, dał wielbłądom słomy i paszy, a wody dla umycia jego nóg, i nóg ludzi, którzy z nim byli.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Postawiono też przed nim, aby jadł, ale powiedział: Nie będę jadł, dopóki nie powiem mojej sprawy. Więc Laban rzekł: Mów.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Jestem sługą Abrahama.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bardzo pobłogosławił mego pana, tak, że stał się możnym. Dał mu trzody, rogaciznę, srebro i złoto, sługi i służebnice, wielbłądy oraz osły.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Sara, żona mojego pana, w swej starości urodziła mojemu panu syna, któremu oddał wszystko, co posiada.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mój pan zaklął mnie w słowach: Nie weźmiesz żony dla mego syna z córek Kanaanejczyka, w którego ziemi mieszkam.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pójdziesz do domu mojego ojca, do mojej rodziny i stamtąd weźmiesz żonę dla mego syna.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powiedziałem do mojego pana: Może ta niewiasta za mną nie pójdzie?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odpowiedział: WIEKUISTY, Ten przed którym chodziłem, pośle z tobą swojego anioła oraz poszczęści twojej drodze; zatem weźmiesz żonę dla mojego syna z mojej rodziny, z domu mojego ojca.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tylko będziesz zwolniony z mego zaklęcia, gdy pójdziesz do mojej rodziny; a jeśli ci jej nie dadzą, będziesz zwolniony z mego zaklęcia.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dzisiaj przybyłem do źródła i powiedziałem: WIEKUISTY, Boże mojego pana Abrahama, gdybyś raczył poszczęścić mojej drodze, po której idę.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stoję u źródła wody więc niech się stanie, że dziewica, która wyjdzie czerpać i do której powiem: Pozwól mi napić się trochę wody z twojego dzbana;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 powie: I ty się napij, i naczerpię także dla twych wielbłądów ta będzie żoną, którą WIEKUISTY przeznaczył dla syna mojego pana.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zaledwie przestałem to mówić w swoim sercu a oto wychodzi Ribka, a na jej ramieniu dzban. I zeszła do źródła, naczerpała, więc do niej powiedziałem: Daj mi się napić.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prędko spuściła z siebie swój dzban i powiedziała: Pij, a i twoje wielbłądy napoję. Więc piłem, nadto wielbłądy napoiła.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zapytałem się jej, mówiąc: Czyją jesteś córką? A rzekła: Córką Betuela, syna Nachora, którego urodziła mu Milka. Wtedy włożyłem kolczyk na jej nos, a na jej ręce naramienniki.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pokłoniłem się, ukorzyłem przed WIEKUISTYM oraz wielbiłem WIEKUISTEGO, Boga mojego pana Abrahama, który poprowadził mnie prawdziwą drogą, bym wziął dla jego syna córkę brata mojego pana.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mi odpowiedzcie, jeśli chcecie wyświadczyć łaskę i wierność mojemu panu; a jeśli nie, też mi powiedzcie, abym się zwrócił na prawo, bądź na lewo.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Laban i Betuel odpowiedzieli, mówiąc: Ta rzecz wyszła od WIEKUISTEGO; nie możemy ci powiedzieć ani źle, ani dobrze.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przed tobą Ribka, zabierz ją i idź; niech będzie żoną syna twojego pana, jak powiedział WIEKUISTY.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sługa Abrahama usłyszał ich słowa, stało się, że do ziemi ukorzył się przed JAHWE.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wyjął też srebrne klejnoty, złote klejnoty oraz szaty i dał je Ribce; a inne kosztowności dał jej bratu oraz jej matce.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jedli i pili, on oraz jego ludzie, którzy z nim byli; nadto przenocowali. Zaś kiedy wstali z rana, powiedział: Puśćcie mnie do mojego pana.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matka oraz jej brat powiedział: Niech dziewica pobędzie z nami kilka dni, czy nawet dziesięć, a potem pójdzie.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Nie zatrzymujcie mnie, skoro WIEKUISTY poszczęścił mojej drodze; puśćcie mnie, abym poszedł do mojego pana.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Zawołamy dziewicę i zapytamy się jej ust.</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zawołali Ribkę i do niej powiedzieli: Czy pójdziesz z tym mężem? A odpowiedziała: Pójdę.</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puścili Ribkę, swoją siostrę, jej karmicielkę, oraz sługę Abrahama i jego ludzi.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Pobłogosławili też Ribkę i do niej powiedzieli: Nasza siostro, niech od ciebie powstaną tysiące miriad i niech twój ród zdobędzie bramę swoich wrogów.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Ribka wstała oraz jej służebne, wsiadły na wielbłądy i poszły za tym człowiekiem. Tak wziął ów sługa Ribkę i poszedł.</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wracał właśnie z wycieczki do studni Lachaj–Roi, gdyż mieszkał w południowej ziemi.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wyszedł pod wieczór, by się przechadzać po polu, podniósł swoje oczy i spojrzał, a oto nadciągają wielbłądy.</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Ribka podniosła swoje oczy oraz zobaczyła Ic'haka; zatem spuściła się z wielbłąda.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też do sługi: Kim jest ten człowiek, który po polu idzie naprzeciw nam? A sługa powiedział: To mój pan. Więc wzięła zasłonę oraz się zakryła.</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sługa opowiedział Ic'hakowi wszystkie rzeczy, które spełnił.</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wprowadził ją także do namiotu swojej matki Sary i pojął Ribkę, zatem stała się jego żoną. Ic'hak też ją pokochał oraz pocieszył się po swej matce.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pojął jeszcze jedną żonę, a na imię jej było Ketura.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mu Zymrana, Jokszana, Medana, Midjana, Iszbaka i Szuacha.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Jokszan spłodził Szebę i Dedana. A synami Dedana byli: Aszurowie, Letuszowie i Leumowie.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Midiana byli: Efa, Efer, Chanoch, Abida i Eldaa; ci wszyscy to synowie Ketury.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dał też Ic'hakowi wszystko, co posiadał.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nałożnic, które miał Abraham, dał upominki, i Abraham jeszcze za swojego życia wyprawił ich od swojego syna Ic'haka, ku wschodowi, do wschodniej krainy.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dni lat życia Abrahama, które przeżył sto siedemdziesiąt pięć lat.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Abraham umarł w szczęśliwej sędziwości, stary i syty życia oraz został przyłączony do swojego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Ic'hak i Iszmael, jego synowie, pochowali go w jaskini w Machpela, na polu Efrona, syna Cochara, Chetejczyka, które jest naprzeciwko Mamre.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polu, które Abraham nabył od synów Cheta; tam został pochowany Abraham i jego żona Sara.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Abrahama stało się, że Bóg pobłogosławił jego syna Ic'haka i Ic'hak osiadł u źródła Lachaj–Roi.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Iszmaela, syna Abrahama, którego urodziła Abrahamowi Hagar, Micrejka, służebnica Sary: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Iszmaela, według nazw i ich rodowodów: Pierworodnym Iszmaela jest Nebajot; po nim Kedar, Adbeel, Mibsam,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Miszma, Duma, Massa,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Chadat, Tema, Jetur, Nafisz i Kedma.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synami Iszmaela i te są ich imiona w ich osadach oraz w ich koczowiskach dwunastu książąt według ich plemion.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lata życia Iszmaela sto trzydzieści siedem lat; i odszedł, umarł oraz został przyłączony do swojego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mieszkali od Chawila aż do Szur, które jest naprzeciwko Micraim, gdy idziesz do Aszuru; upadł na obliczu wszystkich swoich braci.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Ic'haka, syna Abrahama. Abraham spłodził Ic'haka.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Ic'hak miał czterdzieści lat, gdy pojął za żonę Ribkę, córkę Betuela, Aramejczyka z Paddan–Aram, siostrę Aramejczyka Labana.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błagał też WIEKUISTEGO za swą żoną, ponieważ była niepłodna; a WIEKUISTY dał mu się ubłagać i jego żona Ribka poczęła.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dzieci się trącały w jej łonie, powiedziała: Jeśli tak, na cóż więc jestem? I poszła się dopytywać u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niej powiedział: W twoim łonie są dwa narody, z twego wnętrza rozejdą się dwa plemiona; jedno plemię się wzmoże nad drugie, ale starsze będzie służyć młodszemu.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nastał jej czas, by rodziła oto bliźnięta w jej łonie.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pierwszy, czerwonawy, cały niby włosista szata. Jego imię nazwali Esaw.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wyszedł jego brat, który swą ręką trzymał się pięty Esawa; zaś jego imię nazwano Jakób. A kiedy się urodzili, Ic'hak miał sześćdziesiąt lat.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chłopcy podrastali; Esaw stał się mężem biegłym w myślistwie, mężem pola, a Jakób mężem skromnym, przebywającym w namiotach.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umiłował Esawa, bowiem na jego ustach były łowy; a Ribka miłowała Jakóba.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Kiedyś Jakób nagotował potrawę, a Esaw przyszedł znużony z pola.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Esaw powiedział do Jakóba: Daj mi łyknąć z czerwonego; z tej czerwonej potrawy, ponieważ jestem znużony. Dlatego jego imię nazwano Edom.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Sprzedaj mi teraz twoje pierworództwo.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Esaw powiedział: Przecież ja idę na śmierć, co mi po pierworództwie?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Przysięgnij mi teraz. Więc mu przysiągł oraz sprzedał Jakóbowi swoje pierworództwo.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podał Esawowi chleba oraz potrawę z soczewicy; więc zjadł, wypił, powstał i poszedł; tak Esaw pogardził pierworództwem.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kraju stał się głód, pomimo pierwszego głodu, który był za czasów Abrahama; więc Ic'hak poszedł do Abimelecha, króla Pelisztinów, do Gerar.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mu się WIEKUISTY oraz powiedział: Nie zstępuj do Micraim. Zamieszkaj w kraju, o którym ci powiem.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Przebywaj w tym kraju, a będę z tobą oraz cię pobłogosławię; bo tobie i twojemu potomstwu oddam te wszystkie kraje, i to ugruntuje przysięgę, którą zaprzysięgłem twojemu ojcu Abrahamowi.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rozmnożę twoje potomstwo jak gwiazdy nieba oraz oddam twojemu potomstwu wszystkie te kraje. Także w twoim potomstwie będą błogosławione wszystkie narody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Abraham był posłuszny Mojemu głosowi, przestrzegał Mojego postanowienia, Mych przykazań, Moich ustaw i Moich nauk.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osiadł w Gerar.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tego miejsca pytali o jego żonę, więc powiedział: To moja siostra; bo obawiał się mówić moja żona, żeby go mieszkańcy tego miejsca nie zabili z powodu Ribki; gdyż była piękna na spojrzenie.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już przeżył tam dłuższy czas, Abimelech, król Pelisztinów wyjrzał oknem i spostrzegł a oto Ic'hak bawi się ze swą żoną Ribką.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Abimelech zawezwał Ic'haka i powiedział: Ależ to twoja żona; zatem dlaczego mówiłeś: To moja siostra. A Ic'hak do niego powiedział: Bo sobie pomyślałem, czy aby nie umrę z jej powodu.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Abimelech powiedział: Co to nam uczyniłeś? Ktoś z ludu prawie się nie położył z twoją żoną, a zatem sprowadziłbyś na nas winę.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rozkazał też całemu ludowi, mówiąc: Kto by dotknął tego męża, lub jego żony, podlega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osiał w owej ziemi i zebrał tego roku stokrotne plony, bo WIEKUISTY mu błogosławił.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urósł ten mąż jeszcze bardziej, stawał się coraz możniejszym, aż został bardzo możnym.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stada owiec, stada byków i liczną czeladź, więc Pelisztini mu zazdrościli.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Pelisztini zakopali też i napełnili ziemią wszystkie studnie, które za dni Abrahama wykopali słudzy jego ojca.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Abimelech powiedział do Ic'haka: Oddal się od nas, gdyż wielce urosłeś ponad nas.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się stamtąd oddalił i rozłożył w dolinie Gerar, i tam osiadł.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na nowo rozkopał studnie wody, które zostały wykopane za dni jego ojca Abrahama, a które Pelisztini zakopali po śmierci Abrahama, oraz nadał im nazwy, według nazw, które nadał im jego ojciec.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Ic'haka kopali także w dolinie i znaleźli tam źródło żywych wód.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pasterze gerarscy spierali się z pasterzami Ic'haka, mówiąc: To nasza woda. Zatem imię tej studni nazwał Esek, bo się z nim pokłócili.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Wykopali też inną studnię, ale również się o nią spierali; więc nazwał jej imię Sytna.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przeniósł się stamtąd oraz wykopał inną studnię, o którą się nie spierali; więc nazwał jej imię Rechoboth, i powiedział: Bo teraz WIEKUISTY nam rozprzestrzenił, więc rozplenimy się na tej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wyruszył do Beer–Szeby.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ukazał mu się WIEKUISTY, mówiąc: Jam jest Bóg Abrahama, twojego ojca; nie obawiaj się, gdyż Ja jestem z tobą; pobłogosławię cię oraz rozmnożę twoje potomstwo z powodu Abrahama, Mojego sługi.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zbudował tam ofiarnicę oraz wzywał Imienia WIEKUISTY. Rozbił tam też swój namiot, a słudzy Ic'haka wykopali tam studnię.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Gerar przybył do niego Abimelech, jego przyjaciel Achuzath oraz Pichol dowódca jego wojsk.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Ic'hak do nich powiedział: Po co do mnie przybyliście? Przecież wy mnie nienawidzicie, zatem oddaliliście mnie od siebie.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Widzieliśmy, że WIEKUISTY był z tobą, więc powiedzieliśmy: Niech będzie przysięga między nami, między nami a tobą; zawrzyjmy z tobą przymierze,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nam nie uczynił nic złego, podobnie jak myśmy cię nie tykali, jak czyniliśmy ci tylko dobrze i puściliśmy cię w pokoju; a ty i teraz jesteś błogosławiony przez WIEKUISTEGO.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wyprawił im ucztę, zatem jedli i pili.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 rana wstali, przysięgli jeden drugiemu. Ic'hak ich także odprowadził, więc poszli od niego w pokoju.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stało się tego dnia, że przyszli słudzy Ic'haka i donieśli mu o studni, którą kopali, mówiąc: Znaleźliśmy wodę.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nazwał ją Szybea. Stąd po dziś dzień istnieje nazwa miasta Beer–Szeba.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Esaw miał czterdzieści lat, gdy pojął żonę Jehudytę, córkę Chittejczyka Beeri oraz Bosmatę, córkę Chittejczyka Elona.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były one goryczą ducha dla Ic'haka i Ribki.</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 stało, gdy Ic'hak się zestarzał oraz przytępiły się jego oczy tak, że nie mógł widzieć wtedy wezwał swojego starszego syna Esawa oraz do niego powiedział: Mój synu. Zatem mu odpowiedział: Oto jestem.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Oto się zestarzałem i nie znam dnia mojej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teraz swoją broń, twój kołczan oraz twój łuk, wyjdź na pole i nałów mi zwierzyny.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Przyrządź mi też przysmaki, jak to lubię oraz mi przynieś, bym jadł, i zanim umrę, aby cię pobłogosławiła moja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Ribka słyszała, że Ic'hak to mówił do swojego syna Esawa. Więc Esaw wyszedł na pole, by złowić oraz przynieść zwierzynę.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Ribka tak powiedziała do swojego syna Jakóba: Oto słyszałam twojego ojca, gdy rozmawiał z twoim bratem Esawem i mówił: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 mi zwierzyny i przyrządź mi przysmaki, abym jadł, a przed moją śmiercią pobłogosławię cię przed obliczem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mój synu, posłuchaj mojego głosu w tym, co ci rozkazuję.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trzody oraz przynieś mi stamtąd dwoje dobrych koźląt, a przyrządzę z nich przysmaki dla twojego ojca, tak jak lubi.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zaniesiesz twojemu ojcu, i będzie jadł; aby ciebie pobłogosławił przed swą śmiercią.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do swojej matki Ribki: Przecież mój brat Esaw to kosmaty człowiek, a ja jestem gładkim człowiekiem.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mój ojciec mnie pomaca, więc byłbym w jego oczach jako szalbierz i przyprowadził na siebie przekleństwo, a nie błogosławieństwo.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matka powiedziała do niego: Na mnie twoje przekleństwo, mój synu; tylko posłuchaj mojego głosu i idź mi przynieś.</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poszedł, wziął oraz przyniósł swojej matce; a matka przyrządziła przysmaki, jakie lubił jego ojciec.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Ribka wzięła też lepsze szaty Esawa, swojego starszego syna, które były u niej w domu i odziała nimi Jakóba, swojego młodszego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ręce i gładkość jego szyi obłożyła skórkami koźląt.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ręce swojego syna Jakóba złożyła też przysmaki oraz chleb, który przygotowała.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wszedł do swojego ojca oraz powiedział: Mój ojcze. A odpowiedział: Oto jestem. Kto ty jesteś, mój synu?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powiedział do swojego ojca: Ja jestem Esaw, twój pierworodny; uczyniłem jak mi mówiłeś; powstań, siądź i jedz z mojej zwierzyny, aby pobłogosławiła mnie twoja dusza.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Ic'hak powiedział do swego syna: Jakże tak szybko to znalazłeś, mój synu? Więc rzekł: Tak to sprawił przede mną WIEKUISTY, twój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Ic'hak powiedział do Jakóba: Podejdź, a cię pomacam, mój synu; czy to jesteś ty, mój syn Esaw,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podszedł do swojego ojca Ic'haka, więc pomacał go oraz powiedział: Głos jest głosem Jakóba; ale ręce są rękami Esawa.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go nie poznał, bo jego ręce były kosmate jak ręce jego brata Esawa; i go pobłogosławił.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Ty jesteś mój syn Esaw? Więc odpowiedział: Ja.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Podaj mi, abym jadł z łowu mojego syna, żeby błogosławiła cię moja dusza. Więc mu podał i jadł; przyniósł mu także wina i pił.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jego ojciec Ic'hak powiedział do niego: Podejdź oraz pocałuj mnie, mój synu.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podszedł oraz go ucałował; a gdy poczuł zapach jego szat, pobłogosławił go i powiedział: Oto zapach mojego syna, taki jak zapach pola, któremu błogosławił WIEKUISTY.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da ci tak z rosy niebios, z żyzności ziemi, oraz obfitość zboża i moszczu.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służą ludy i niech się korzą przed tobą plemiona; bądź panem twoich braci i niech się korzą przed tobą synowie twojej matki. Ci, co cię przeklinają niech będą przeklęci, a którzy ci błogosławią błogosławieni.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Ic'hak skończył błogosławić Jakóba i kiedy Jakób ledwie odszedł sprzed oblicza swojego ojca Ic'haka, stało się, że ze swojego łowu przybył jego brat Esaw.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on także przyrządził przysmaki, przyniósł swojemu ojcu i powiedział do swego ojca: Niech mój ojciec wstanie i niech je z łowu swojego syna, aby mnie pobłogosławiła twoja dusza.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ojciec Ic'hak powiedział do niego: Kto ty jesteś? Więc odpowiedział: Ja jestem twój syn, twój pierworodny Esaw.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się zatrwożył bardzo wielką trwogą i powiedział: Kto był zatem tym, co złowił zwierzynę i mi przyniósł zanim ty przybyłeś, żebym jadł ze wszystkiego, i mu błogosławiłem? Więc będzie błogosławionym.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Esaw usłyszał słowa swojego ojca, krzyknął wielkim, niezmiernie gorzkim krzykiem i powiedział do swego ojca: Pobłogosław i mnie, mój ojcze.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powiedział: Chytrze przyszedł twój brat oraz wziął twoje błogosławieństwo.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Esaw powiedział: Czy nie dlatego jego imię nazwano Jakób. Zatem podszedł mnie już dwukrotnie: Odebrał moje pierworództwo, a oto teraz odebrał też moje błogosławieństwo. I powiedział: Czy nie zachowałeś dla mnie błogosławieństwa?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odpowiedział, mówiąc do Esawa: Oto ustanowiłem go panem nad tobą, a wszystkich jego braci oddałem mu za sługi; także upewniłem go o zbożu i moszczu więc co teraz tobie uczynię, mój synu?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Esaw powiedział do swojego ojca: Czyżbyś miał tylko jedno błogosławieństwo, mój ojcze? Pobłogosław i mnie, mój ojcze. I Esaw podniósł swój głos, i zapłakał.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ojciec Ic'hak odpowiedział, mówiąc do niego: Oto z dala od żyzności ziemi oraz od rosy niebios z góry będzie twoje siedlisko.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twojego miecza będziesz żył i będziesz służył twojemu bratu. Ale gdy się swobodnie będziesz tułał, zrzucisz z twojego karku jego jarzmo.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Esaw znienawidził Jakóba z powodu błogosławieństwa, którym pobłogosławił go jego ojciec. I Esaw powiedział w swoim sercu: Przybliżają się dni żałoby po moim ojcu, a wtedy zabiję mojego brata Jakóba.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doniesiono Ribce słowa jej starszego syna Esawa, więc posłała i wezwała swojego młodszego syna Jakóba oraz mu powiedziała: Oto twój brat Esaw pociesza się tym, że cię zabije.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mój synu, posłuchaj mojego głosu: Wstań i uciekaj do mojego brata Labana, do Haranu.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pobądź przy nim pewien czas, aż się uśmierzy zapalczywość twojego brata.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odwróci się od ciebie gniew twego brata i zapomni, co mu uczyniłeś; wtedy poślę oraz cię stamtąd zabiorę; bo czemu jednego dnia mam być pozbawioną was obu?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Ribka powiedziała też do Ic'haka: Obmierzło mi życie z powodu córek Cheta. Po co mi życie, jeśli Jakób pojmie żonę spośród córek Cheta, które są córkami tego kraju?</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wezwał Jakóba, pobłogosławił go oraz mu przykazał, mówiąc do niego: Nie pojmiesz żony spośród córek Kanaanu.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i idź do Paddan–Aram, do domu Betuela, ojca twojej matki, i stamtąd pojmij sobie żonę, spośród córek Labana, brata twojej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Wszechpotężny Bóg niechaj ci błogosławi, rozpleni cię i rozmnoży, by powstało dla ciebie zgromadzenie ludów.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da błogosławieństwo Abrahama, tobie oraz z tobą twojemu potomstwu, abyś posiadł ziemię twojego pobytu, którą Bóg oddał Abrahamowi.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także wyprawił Jakóba; więc poszedł do Paddan–Aram, do Labana, syna Aramejczyka Betuela, brata Ribki, matki Jakóba i Esawa.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Esaw widział, że Ic'hak pobłogosławił Jakóba i że wysłał go do Paddan–Aram, by stamtąd pojął sobie żonę, oraz że gdy go pobłogosławił, przykazał mu, mówiąc: Nie pojmiesz żony spośród córek Kanaanu.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że Jakób usłuchał swojego ojca i swą matkę, i poszedł do Paddan–Aram.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Esaw widział też, że córki Kanaanu nie mają upodobania w oczach jego ojca Ic'haka.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Esaw poszedł do rodziny Iszmaela i oprócz swoich żon, pojął sobie za żonę Machalatę, córkę Iszmaela, syna Abrahama, siostrę Nebajota.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wyruszył z Beer–Szeba i udał się do Haranu.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Natrafił też na pewne miejsce oraz tam przenocował, ponieważ słońce już zaszło. Wziął jeden z kamieni tego miejsca, umieścił go pod głową i położył się na tym miejscu.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śniło mu się że oto na ziemi została postawiona drabina, a jej wierzch sięgał niebios; i oto wchodzą oraz schodzą po niej aniołowie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stanął też przy nim WIEKUISTY i powiedział: Ja jestem WIEKUISTY, Bóg twojego przodka Abrahama, Bóg Ic'haka. Ziemię na której leżysz, oddam ją tobie oraz twojemu potomstwu.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potomstwo będzie jak proch ziemi; rozprzestrzenisz się ku zachodowi, ku wschodowi, ku północy i ku południu; także w tobie i w twym potomstwie będą błogosławione wszystkie plemiona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jestem z tobą; będę cię strzegł gdziekolwiek pójdziesz i przywrócę cię do tej ziemi; ponieważ cię nie opuszczę, aż spełnię to, co ci przyrzekłem.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przebudził się ze swojego snu i powiedział: Zaprawdę, na tym miejscu jest WIEKUISTY, a ja tego nie wiedziałem.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Przestraszył się i powiedział: Jakie groźne jest to miejsce. To nic innego, tylko dom Boga; to brama niebios.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wstał rano oraz wziął kamień, który położył pod głowę, i postawił go jako pomnik, i rozlał na jego wierzchu olej.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tego miejsca nazwał Bet–El; chociaż przedtem imię tego miasta było Luz.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ślubował ślub i powiedział: Jeśli Bóg będzie ze mną będzie mnie strzegł na tej drodze, którą idę oraz da mi na pokarm chleb, suknię na odzienie,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pokoju powrócę do domu mojego ojca to WIEKUISTY będzie moim Bogiem.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kamień, który postawiłem jako pomnik, będzie Domem Boga; i z wszystkiego co mi dasz, zaofiaruję Ci dziesięcinę.</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powstał oraz poszedł do ziemi synów Wschodu.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 a oto na polu studnia oraz rozłożone przy niej trzy stada owiec; bowiem z tej studni zwykle pojono stada. Zaś nad otworem studni był ogromny kamień.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były tam zgromadzone wszystkie stada, znad otworu studni staczano kamień, pojono trzody oraz powtórnie kładziono kamień na swoje miejsce, nad otwór studni.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do nich powiedział: Moi bracia, skąd wy jesteście? Zatem odpowiedzieli: Jesteśmy z 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nich powiedział: Czy znacie Labana, syna Nachora? Więc odpowiedzieli: Znamy.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Czy się dobrze miewa? Więc odpowiedzieli: Dobrze; oto nadchodzi z trzodą jego córka Rachela.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też: Przecież dnia jeszcze jest wiele, nie czas zapędzać stada; napójcie trzodę oraz idźcie ją popaść.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odpowiedzieli: Nie możemy, dopóki nie będą zgromadzone wszystkie trzody i nie stoczą kamienia znad otworu studni; wtedy napoimy trzodę.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z nimi rozmawiał, z trzodą swojego ojca nadeszła Rachela, bowiem była pasterką.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ucałował też Rachelę oraz podniósł swój głos i zapłakał.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oznajmił Racheli, że jest siostrzeńcem jej ojca, synem Ribki; więc pobiegła oraz opowiedziała to swojemu ojcu.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Laban usłyszał wiadomość o synu swojej siostry Jakóbie, stało się, że pobiegł na jego spotkanie, uścisnął go, ucałował oraz wprowadził go do swojego domu; wtedy opowiedział Labanowi o wszystkim.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powiedział do niego: Przecież ty jesteś z mojej cielesnej natury i z mojej kości. Więc zamieszkał u niego przez miesiąc czasu.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powiedział do Jakóba: Czy dlatego, że jesteś moim bratem, masz mi za darmo służyć? Powiedz mi, jakie ma być twoje wynagrodzenie?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miał dwie córki; imię starszej to Lea, a imię młodszej to Rachela.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oczy Lei były słabe; zaś Rachela była ładnej postawy i piękna na spojrzenie.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pokochał Rachelę i powiedział: Będę ci służył siedem lat za twoją młodszą córkę Rachelę.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powiedział: Lepiej gdy ci ją dam, niż miałbym ją oddać innemu mężowi; zostań u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Jakób służył za Rachelę siedem lat; a w jego oczach, w jego miłości do niej, wydawały się jak kilka dni.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Jakób powiedział do Labana: Daj mi moją żonę, gdyż został spełniony mój czas, więc do niej pójdę.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Laban zgromadził wszystkich miejscowych ludzi oraz wyprawił ucztę.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wieczór, wziął swoją córkę Leę oraz wprowadził ją do niego; i Jakób wszedł do niej.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dał także swą służebnicę Zylpę, za służebnicę swojej córce Lei.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rana okazało się, że to była Lea, więc Jakób powiedział do Labana: Co mi to uczyniłeś? Czyż nie służyłem ci za Rachelę, więc dlaczego mnie oszukałeś?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Laban powiedział: Nie zwykło się tak robić w naszym miejscu, by wydawać młodszą przed starszą.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Dopełnij jej tydzień, a za służbę, którą będziesz pełnił u mnie jeszcze przez siedem lat, damy ci także tą drugą.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tak uczynił oraz dopełnił jej tydzień; a Laban dał mu za żonę swoją córkę Rachelę.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Laban dał na służbę swojej córce Racheli swoją służebnicę Bilhę.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wszedł też do Racheli, i bardziej kochał Rachelę niż Leę. I służył u niego jeszcze siedem dalszych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widząc, że Lea jest w niełasce, otworzył jej łono; a Rachela była niepłodną.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Lea poczęła i urodziła syna oraz nazwała jego imię Reuben, bo powiedziała: WIEKUISTY spojrzał na mą niedolę; więc teraz mój mąż mnie pokocha.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powiedziała: Ponieważ WIEKUISTY usłyszał, że byłam w niełasce, dał mi także tego. Zatem nazwała jego imię Szymeon.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powiedziała: Oto tym razem przylgnie do mnie mój mąż, gdyż urodziłam mu trzech synów; dlatego nazwano jego imię Lewi.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powiedziała: Tym razem będę sławić WIEKUISTEGO; dlatego nazwała jego imię Jehuda. Potem przestała rodzić.</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Rachela widziała, że Jakóbowi nie rodzi, zatem Rachela zazdrościła swojej siostrze i powiedziała do Jakóba: Daj mi dzieci; a jeśli nie, to umrę.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gniew Jakóba zapłonął na Rachelę oraz powiedział: Czy ja jestem na miejscu Boga, który ci odmówił płodu życia?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Oto moja służebnica Bilha, pójdź do niej, aby urodziła na moich kolanach i bym ja była przez nią zbudowana.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dała mu za żonę swoją służebnicę Bilhę, a Jakób do niej poszedł.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poczęła oraz urodziła Jakóbowi syna.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Rachel powiedziała: Bóg mnie osądził, usłyszał mój głos oraz dał mi syna; dlatego nazwała jego imię Dan.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służebnica Racheli znowu poczęła, i Bilha urodziła drugiego syna Jakóbowi.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Rachel powiedziała: Mocowałam się z moją siostrą potężnymi zapasami i przemogłam. Więc nazwała jego imię Naftali.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Lea widząc, że przestała rodzić, wzięła swoją służebnicę Zylpę i dała ją Jakóbowi za żonę.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Zylpa, służebnica Lei, urodziła Jakóbowi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Lea powiedziała: Przyszło szczęście. I nazwała jego imię Gad.</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Zylpa, służebnica Lei, urodziła Jakóbowi drugiego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Lea powiedziała: Na moje szczęście; bo niewiasty będą mnie nazywać szczęśliwą. I nazwała jego imię Aszer.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czasie zbiórki pszenicy Reuben wyszedł i znalazł na polu pokrzyki oraz przyniósł je swojej matce Lei. Zaś Rachela powiedziała do Lei: Daj mi pokrzyków twojego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niej powiedziała: Czy ci mało, że wzięłaś mojego męża; chcesz wziąć i pokrzyki mego syna. A Rachel powiedziała: Niech śpi z tobą tej nocy za pokrzyki twojego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wieczorem, kiedy Jakób przyszedł z pola, Lea wyszła naprzeciw niego i powiedziała: Pójdziesz do mnie, gdyż najęłam cię za pokrzyki mojego syna. Więc spał z nią owej nocy.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wysłuchał Leę i poczęła, i urodziła Jakóbowi piątego syna.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też powiedziała: Bóg mi dał wynagrodzenie, bo oddałam moją służebnicę memu mężowi. I nazwała jego imię Issachar.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Lea znowu poczęła oraz urodziła Jakóbowi szóstego syna.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też powiedziała: Bóg obdarował mnie pięknym darem; tym razem mój mąż przytuli mnie do siebie, gdyż urodziłam mu sześciu synów. I nazwała jego imię Zebulun.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urodziła córkę i nazwała jej imię Dina.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wspomniał też na Rachelę, Bóg ją wysłuchał oraz otworzył jej łono.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poczęła, urodziła syna i powiedziała: Bóg zdjął moją hańbę.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nazwała jego imię Josef, mówiąc: Oby Wiekuisty dodał mi drugiego syna.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Rachel urodziła Josefa, Jakób powiedział do Labana: Puść mnie, bym wrócił do mojego miejsca oraz do mojej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żony i dzieci, za które ci służyłem, a pójdę; bowiem znasz moją służbę, jaką ci służyłem.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do niego powiedział: Gdybym znalazł łaskę w twoich oczach. Mam dobrą wróżbę, a WIEKUISTY błogosławił mi dzięki tobie.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powiedział: Wyznacz mi twoje wynagrodzenie, a ci je dam.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powiedział do niego: Ty wiesz jak ci służyłem i czym się stał przy mnie twój dobytek.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nielicznym było to, co miałeś przede mną, a rozmnożyło się w mnóstwo. Z moim przyjściem błogosławił ci WIEKUISTY, a teraz trzeba mi popracować dla mojego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Co ci mam dać? A Jakób odpowiedział: Nic mi nie dasz, jeśli mi uczynisz pewną rzecz; wtedy znowu będę pasł oraz strzegł twoją trzodę.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przejdę całą twoją trzodę i oddzielę z niej każde jagnię pstre oraz nakrapiane; niech moim wynagrodzeniem będzie każda płowa sztuka młodego bydła między owcami; a pstra, czy nakrapiana, między kozami.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przyszły dzień, gdy przyjdziesz, by stanęło przed tobą moje wynagrodzenie, będzie za mną świadczyła sprawiedliwość. Bo wszystko, co nie będzie nakrapiane i pstre między kozami, a płowe między owcami, to przy mnie zostanie uznane za kradzież.</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Laban powiedział: Oto niech się stanie według twoich słów.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oddzielił pręgowane i pstre kozły, wszystkie nakrapiane i pstre kozy, oraz wszystko płowe między owcami, a białe oddał w ręce swoich synów.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Naznaczył też odległość trzech dni drogi między sobą a Jakóbem; bo Jakób pasł pozostałą trzodę Labana.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Jakób nabrał sobie świeżych prętów białej topoli, migdałowych i jaworowych, oraz wystrugał na nich białe pasy, odsłaniając białość, która była w prętach.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pręty, które wystrugał, postawił przy żłobach i przy korytach wody, gdzie trzody przychodzą pić; a przychodząc pić się parzyły.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trzody parzyły się przed prętami i trzody rodziły pręgowane, nakrapiane i pstre.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jagnięta Jakób oddzielił. Nadto ustawiał trzody pyskiem ku pręgowanym i wszelkim płowym w trzodach Labana, a swoje stada trzymał osobno i nie przyłączał ich do trzód Labana.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Bywało też, że ile razy parzyły się silne owce, Jakób ustawiał przy korytach pręty przed oczyma trzody, by parzyły się naprzeciwko prętów.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owce były słabe, to ich nie ustawiał; i tak słabe zostały dla Labana, a silne dla Jakóba.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ów mąż wzbogacił się bardzo, a bardzo; oraz miał liczne trzody, służebnice, sługi, wielbłądy i osły.</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także słowa synów Labana, którzy mówili: Jakób zabrał wszystko, co miał nasz ojciec i z mienia naszego ojca utworzył sobie całe to bogactwo.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widział też oblicze Labana; bo oto nie był dla niego jak wczoraj i przedtem.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Jakóba: Wróć do ziemi twych ojców i do miejsca twojego urodzenia, a będę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posłał na pole swej trzody, wezwał Rachelę i Leę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do nich powiedział: Ja widzę po obliczu waszego ojca, że nie jest dla mnie takim jak wczoraj i przedtem; ale Bóg mojego ojca był ze mną.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wiecie, że z całych moich sił służyłem waszemu ojcu.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 ojciec mi urągał i zmieniał moje wynagrodzenie dziesięć razy; ale Bóg mu nie pozwolił, aby mi szkodził.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mówił: Twoim wynagrodzeniem będą nakrapiane wszystkie trzody rodziły się nakrapiane; zaś kiedy mówił: Twoim wynagrodzeniem będą pręgowane wszystkie trzody rodziły się pręgowane.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Bóg oddzielił je z dobytku waszego ojca i mnie oddał.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podczas parzenia trzody stało się, że podniosłem swoje oczy oraz we śnie widziałem oto barany, co pokrywały trzodę były pręgowane, nakrapiane i pstre.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 śnie anioł Boga do mnie powiedział: Jakóbie! Więc powiedziałem: Oto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Podnieś twoje oczy i zobacz wszystkie barany, co pokrywają trzodę są pręgowane, nakrapiane i pstre; ponieważ widziałem wszystko, co ci czyni Laban.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Bóg z Betel, gdzie namaściłeś pomnik oraz ślubowałeś mi ślub. Teraz powstań, wyjdź z tej ziemi oraz wróć do twojej rodzinnej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Rachela i Lea odpowiadając, rzekły do niego: Czy mamy jeszcze udział i dziedzictwo w domu naszego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przez niego nie byłyśmy poczytane jak obce, skoro nas sprzedał oraz zjadł nasze pieniądze?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nasze i naszych synów jest całe bogactwo, które Bóg oddzielił od naszego ojca. Dlatego teraz uczyń wszystko, co ci Bóg rozkazał.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powstał i wsadził swoich synów oraz swe żony na wielbłądy.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Uprowadził też wszystkie swoje stada i cały swój dorobek, którego się dorobił swój własny dobytek, który nabył w Paddan–Aram by wrócić do swojego ojca Ic'haka, do ziemi Kanaan.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Laban poszedł strzyc swoje owce, Rachel ukradła bożki swojego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wkradł się też w zaufanie u Aramejczyka Labana, nie dając mu poznać, że uchodzi.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uszedł on oraz wszystko, co do niego należało; wybrał się, przeprawił przez rzekę i zwrócił swoje oblicze ku górze Gileat.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trzeciego dnia doniesiono Labanowi, że Jakób uszedł.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zabrał ze sobą swoich krewnych oraz szedł za nim siedem dni drogi, aż go doścignął przy górze Gileat.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 śnie, w nocy, Bóg przyszedł do Aramejczyka Labana oraz powiedział do niego: Strzeż się, abyś się nie mówił z Jakóbem, ani w dobrym, ani w złym.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Laban doścignął Jakóba. Jakób rozbił swój namiot na górze; zaś Laban ze swymi krewnymi rozbił go przy górze Gileat.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Laban powiedział do Jakóba: Co uczyniłeś, że mnie podszedłeś oraz uprowadziłeś moje córki jak wojenne branki?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uciekłeś potajemnie? Wykradłeś się ode mnie i nic mi nie powiedziałeś, bym cię mógł puścić z radością, pieśniami, bębnami i cytrami?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pozwoliłeś mi ucałować moich wnuków i moich córek. Otóż, nierozsądnie postąpiłeś.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mojej mocy jest źle wam czynić, ale wczorajszej nocy rzekł do mnie Bóg waszego ojca, mówiąc: Strzeż się, abyś nie mówił z Jakóbem, ani w dobrym, ani w złym.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Poszedłeś sobie, bo bardzo tęskniłeś za domem swojego ojca; ale czemu ukradłeś moich bogów?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odpowiedział, mówiąc do Labana: Bowiem się obawiałem i sądziłem, że może mi wydrzesz twoje córki.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u którego znajdziesz twoich bogów nie będzie żył; rozpoznawaj wobec naszych krewnych, co jest twoje i zabierz sobie. Ponieważ Jakób nie widział, że je ukradła Rachela.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Laban wszedł do namiotu Jakóba, do namiotu Lei i do namiotu służebnic, ale nic nie znalazł; więc wyszedł z namiotu Lei oraz wszedł do namiotu Racheli.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Rachel wzięła bożki, włożyła je pod siodło wielbłąda oraz na nich usiadła; a Laban przerzucił cały namiot, ale nic nie znalazł.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też do swojego ojca: Niech się nie gniewa mój pan, że nie mogę powstać przed tobą, bo mam właściwość kobiet. I tak szukał, ale bożków nie znalazł.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się rozgniewał, po czym złajał Labana. Zaczynając, powiedział do Labana: Jaki jest mój występek, czy moja wina, że mnie ścigałeś?</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coś znalazłeś z całości sprzętów twojego domu, gdy przerzuciłeś wszystkie moje sprzęty? Połóż to tu, przed mymi braćmi oraz twoimi braćmi, i niech rozstrzygną między nami dwoma.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byłem u ciebie dwadzieścia lat; nie roniły twoje owce, twe kozy i nie jadłem baranów twojej trzody.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przynosiłem ci także rozszarpanego przez zwierzę ja za nie odpowiadałem, poszukiwałeś go z mojej ręki; czy było skradzione dniem, czy też skradzione nocą.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Bywało, że we dnie pożerał mnie upał, a w nocy mróz, zaś sen odbiegał od moich oczu.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było moje dwadzieścia lat w twoim domu. Służyłem ci czternaście lat za twoje dwie córki, a sześć lat za twoją trzodę; dziesięć razy odmieniałeś moje wynagrodzenie.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Bóg mojego ojca, Bóg Abrahama i bojaźni Ic'haka nie był ze mną, to teraz puściłbyś mnie z niczym. Bóg widział moją nędzę i pracę moich rąk, zatem wczoraj rozstrzygnął.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odpowiedział, mówiąc do Jakóba: Córki to moje córki, synowie to moi synowie, trzoda to moja trzoda, wszystko co widzisz to moje; ale moim córkom co im dzisiaj uczynię, czy ich synom, których urodziły?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chodź i zawrzemy przymierze, ty i ja, i niech to będzie świadectwem pomiędzy mną, a tobą.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wziął kamień i postawił go jako pomnik.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powiedział do swoich braci: Nazbierajcie kamieni. Zatem wzięli kamienie i usypali kopiec oraz tam jedli, na tym kopcu.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nazwał go Jegar–Sahadutha, a Jakób Galed.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też powiedział: Ten kopiec jest dzisiaj świadkiem pomiędzy mną a tobą. Dlatego jego imię nazwano Galed.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Micpą, ponieważ mówił: Niech Wiekuisty uporządkuje pomiędzy mną a tobą, kiedy się rozstaniemy jeden z drugim.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dręczył moje córki, czy oprócz moich córek brał inne żony, lecz choć nie ma między nami człowieka, to uważaj, bo Bóg jest świadkiem pomiędzy mną a tobą.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Laban powiedział do Jakóba: Oto ten kopiec, oto pomnik, który postawiłem pomiędzy mną a tobą.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kopiec będzie świadkiem oraz ten pomnik jest świadkiem tego, że ja na złe nie przejdę do ciebie koło tego kopca, ani ty nie przejdziesz do mnie koło tego kopca i koło tego pomnika.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bóg Nachora, bogowie naszych przodków, niechaj rozsądzą pomiędzy nami. Więc Jakób przysiągł na Boga bojaźni swojego ojca Ic'haka.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zarżnął na górze ofiary oraz zaprosił swoich braci, aby spożyli chleb; także przenocowali na górze.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rana Laban wstał, ucałował swe wnuki, swoje córki, pobłogosławił ich i poszedł; Laban wrócił do swego miejsca.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też poszedł swoją drogą i spotkali go aniołowie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Jakób ich spostrzegł, powiedział: To obóz Boga. Więc nazwał imię tego miejsca Machnaim.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wysłał przed sobą posłańców do swego brata Esawa, do ziemi Seir, do dziedzictwa Edomu,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rozkazał, mówiąc: Tak powiecie mojemu panu Esawowi: Tak mówi twój sługa Jakób: Gościłem u Labana i dotąd tam mieszkałem.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nagromadziło się u mnie bydło, osły, trzody, sługi i służebnice, więc posyłam oznajmić to memu panu, by znaleźć łaskę w twoich oczach.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wysłańcy wrócili do Jakóba oraz mu powiedzieli: Przybyliśmy do twojego brata, do Esawa i on również idzie na twe spotkanie, a z nim czterystu ludzi.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bardzo się wystraszył i strwożył; rozdzielił na dwa hufce ludzi, którzy z nim byli, trzody, bydło oraz wielbłądy.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Jeśli Esaw napadnie na jeden hufiec i go porazi, wtedy pozostały hufiec ocaleje.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powiedział: Boże mojego przodka Abrahama, Boże mojego ojca Ic'haka, WIEKUISTY, który do mnie powiedziałeś: Wróć do twojej ziemi, do twej ojczyzny, a cię uszczęśliwię.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Niegodny jestem wszelkich łask oraz wszelkiego dotrwania, które wyświadczyłeś twojemu słudze; przeprawiłem się przez Jarden o swym kiju, a teraz stanowię dwa hufce.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 mnie również z ręki mojego brata, z ręki Esawa; ponieważ go się obawiam, aby nie przyszedł i mnie nie pobił, matek wraz z dziećmi.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powiedziałeś: Dobrze ci będę świadczył oraz uczynię twój ród jak piasek morski, którego się nie zliczy z powodu jego mnóstwa.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przenocował tej nocy, po czym wziął pod swą rękę z tego co miał, jako podarek dla swojego brata Esawa: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Dwieście kóz, dwadzieścia kozłów, dwieście owiec, dwadzieścia baranów,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dojnych wielbłądzic wraz ze źrebiętami, czterdzieści krów, dziesięć byków, dwadzieścia oślic i dziesięć ośląt.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stado z osobna oddał w ręce swych sług i powiedział do swoich sług: Idźcie przede mną oraz zostawcie przestrzeń pomiędzy stadem a stadem.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pierwszemu, mówiąc: Jeśli cię spotka mój brat Esaw i cię zapyta, mówiąc: Czyj ty jesteś i dokąd idziesz oraz czyje te stada przed tobą?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odpowiesz: Twojego sługi Jakóba; to podarunek posłany mojemu panu Esawowi; a oto on sam idzie za nami.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także drugiemu, trzeciemu i wszystkim, którzy szli za stadami, mówiąc: Tymi słowami przemówicie do Esawa, gdy go spotkacie.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Powiecie: Oto za nami idzie twój sługa Jakób. Bowiem rzekł: Podarkiem, który idzie przede mną przebłagam jego oblicze, a następnie zobaczę jego twarz i może mnie przyjmie łaskawie.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podarek przeciągnął przed jego obliczem, zaś sam nocował owej nocy w taborze.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 tej nocy oraz zabrał obie swe żony, obie swoje służebnice, jedenaścioro swoich dzieci oraz przeprawił się przez bród Jabboka.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je, przesadził je przez ten potok oraz przeprawił wszystko, co posiadał.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został sam jeden, i ktoś się z nim zmagał aż do wzejścia jutrzenki.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widział, że mu nie podoła; i podczas mocowania się z nim dotknął stawu jego biodra, więc zwichnął się staw biodra Jakóba.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Puść mnie, bo wzeszła jutrzenka. A odpowiedział: Nie puszczę cię, dopóki mnie nie pobłogosławisz.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niego: Jakie jest twoje imię? Więc odpowiedział: Jakób.</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Odtąd twoje imię nie będzie nazywane Jakób ale Israel; gdyż walczyłeś z Bogiem oraz z ludźmi i ich przemogłeś.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zapytał, mówiąc: Powiedz mi także twoje imię. Zaś on odpowiedział: Czemu pytasz o moje imię? I tam mu błogosławił.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nazwał imię tej miejscowości Peniel; mówiąc: Ponieważ widziałem bóstwo twarzą w twarz, a ocalała moja dusza.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minął Peniel, wzeszło mu słońce; a on chromał na swoje biodro.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 dziś dzień synowie Israela nie jadają skurczonej żyły, która jest na stawie biodra, gdyż dotknął skurczonej żyły na stawie biodra Jakóba.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podniósł swoje oczy i spojrzał a oto nadciągał Esaw, a z nim czterystu ludzi. Zatem Jakób rozdzielił dzieci pomiędzy Leę, Rachelę oraz dwie służebnice.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Służebnice i ich dzieci umieścił na przedzie, Leę i jej dzieci za nimi, zaś Rachelę i Josefa na końcu.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szedł przed nimi oraz kłaniał się ku ziemi siedem razy, zanim podszedł do swego brata.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Esaw podbiegł naprzeciw niemu, objął go, padł na jego szyję, ucałował go i płakali.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podniósł swoje oczy oraz spostrzegł kobiety i dzieci, więc powiedział: Czyje są te osoby przy tobie? A odpowiedział: To dzieci, którymi Bóg obdarzył twojego sługę.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Przystąpiły też służebnice i ich dzieci oraz się pokłoniły.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Przystąpiła też Lea i jej dzieci oraz się pokłoniły; i nareszcie przystąpił Josef z Rachelą oraz się pokłonili.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Esaw powiedział: Po co ci ten cały tabor, który spotkałem? Zatem odpowiedział: Aby znaleźć łaskę w oczach mojego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Esaw powiedział: Ja mam dość, mój bracie, niech co twoje pozostanie twoim.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powiedział: Nie, proszę; jeżeli znalazłem łaskę w twoich oczach, przyjmiesz mój podarunek z mojej ręki; gdyż oto ujrzałem twoje oblicze, jak gdybym zobaczył oblicze anioła, ale przychylnie mnie przyjąłeś.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mój dar, który ci został złożony; ponieważ Bóg mnie obdarzył i mam wszystko. I nalegał, więc przyjął.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Esaw także powiedział: Zabierzmy się i idźmy, a ja pójdę przy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mu odpowiedział: Wiadomo mojemu panu, że u mnie dzieci są wątłe, a trzody i bydło dojne; więc jeśli je popędzą przez jeden dzień, cała trzoda wymrze.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mój pan pójdzie przed swoim sługą, a ja będę szedł powoli tak jak nadąży bydło, które jest przede mną oraz jak nadążą dzieci dopóki nie dojdę do Seiru, do mojego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Esaw powiedział: Zatem pozostawię przy tobie kilku ludzi, którzy są przy mnie. Więc powiedział: Po co to? Obym tylko znalazł łaskę w oczach mojego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owego dnia Esaw wrócił swą drogą do Seiru.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wyruszył do Sukoth oraz zbudował sobie dom, a dla swoich stad wystawił szałasy; dlatego imię tej miejscowości nazwano Sukoth.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powrocie z Paddan–Aram, Jakób przybył też szczęśliwie do miasta Szechem, które jest w ziemi Kanaan oraz rozłożył się przed miastem.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synów Chamora, ojca Szechema, nabył również za sto kesytów kawał pola, na którym rozbił swój namiot.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postawił ofiarnicę oraz nazwał ją Moc Boga Israela.</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Dina, córka Lei, która urodziła się Jakóbowi, wyszła aby się rozejrzeć między pannami owej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ją Szechem, syn Chiwejczyka Chamora, księcia tej ziemi, oraz ją porwał, położył się przy niej i ją zgwałcił.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dusza przylgnęła do córki Jakóba Diny, pokochał tą dziewczynę i przemawiał do serca panny.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Szechem powiedział więc do swego ojca Chamora, mówiąc: Weź mi to dziewczę za żonę.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usłyszał, że Szechem zhańbił jego córkę Dinę; jednak kiedy jego synowie byli na polu z jego bydłem, Jakób to przemilczał, aż do ich przybycia.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Chamor, ojciec Szechema, wyszedł do Jakóba, aby się z nim rozmówić.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Jakóba przyszli z pola usłyszeli o tym, co zaszło; więc ci mężowie się zasmucili oraz bardzo ich gniewało, że Szechem leżąc przy córce Jakóba spełnił bezeceństwo w Israelu, bowiem tak się nie czyni.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Chamor mówił z nimi w te słowa: Moim synem jest Szechem. Jego dusza zapragnęła waszej córki; dajcie mu ją za żonę.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 i spowinowaćcie się z nami; wasze córki oddajcie nam, a nasze córki weźmiecie sobie.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Zamieszkacie z nami, a ziemia stanie przed wami otworem; osiądźcie, zawiążcie w niej stosunki oraz się na niej utwierdzajcie.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Szechem powiedział do ojca i do jej braci: Obym tylko znalazł łaskę w waszych oczach, a dam, cokolwiek mi powiecie.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Nałóżcie na mnie największe wiano oraz dary a dam, ile mi wyznaczycie; tylko dajcie mi tę pannę za żonę.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Jakóba podstępnie odpowiedzieli Szechemowi i jego ojcu Chamorowi; a mówili tak dlatego, ponieważ zhańbił ich siostrę Dinę.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powiedzieli do nich: Nie możemy tego uczynić, byśmy wydali naszą siostrę za człowieka nieobrzezanego; bo byłoby to dla nas hańbą.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będziemy wam posłuszni pod tym warunkiem, że staniecie się do nas podobni; zatem u was będzie obrzezany każdy mężczyzna.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oddamy wam nasze córki, a wasze córki sobie pojmiemy; zamieszkamy przy was i staniemy się jednym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nas nie usłuchali, by się obrzezać, to zabierzemy naszą córkę i pójdziemy.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słowa znalazły upodobanie w oczach Chamora oraz w oczach Szechema, syna Chamora.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Ów młodzieniec nie omieszkał spełnić tej rzeczy, gdyż rozkochał się w córce Jakóba; a w domu swojego ojca, był on najbardziej poważany ze wszystkich.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 i jego syn Szechem przyszli także do bramy swojego miasta i przedstawili to ludziom swego miasta,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ludzie są względem nas pokojowo usposobieni; niech osiądą na tej ziemi oraz zawiążą w niej stosunki, bo oto ziemia przed nimi jest przestronna. Ich córki będziemy sobie brać za żony, a nasze córki będziemy im oddawać.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ci ludzie zgodzą się z nami zamieszkać oraz być jednym ludem pod tym jedynie warunkiem, że będzie u nas obrzezany każdy mężczyzna, tak jak oni są obrzezani.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stada, ich dobytek oraz wszelkie ich bydło, czyż nie będzie naszym? Tylko bądźmy im posłuszni oraz niech z nami zamieszkają.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wychodzący z bram jego miasta usłuchali Chamora i jego syna Szechema; i każdy mężczyzna dał się obrzezać; wszyscy, wychodzący z bram jego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gdy byli w bólu, stało się, że dwaj bracia Diny, synowie Jakóba Szymeon i Lewi, wzięli każdy swój miecz, śmiało napadli na miasto oraz wymordowali wszystkie osoby płci męskiej.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Ostrzem miecza zabili Chamora, jego syna Szechema, po czym z domu Szechema zabrali Dinę i odeszli.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Jakóba naszli na zabitych i zrabowali miasto, w którym zhańbili ich siostrę.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ich trzody, ich rogaciznę, ich osły; to co było w mieście i na polu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całe mienie; zabrali też w niewolę wszystkie ich dzieci, ich kobiety i zrabowali wszystko, co było w domach.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powiedział do Szymeona i Lewiego: Zaniepokoiliście mnie, czyniąc cuchnącym u mieszkańców tej ziemi, u Kanaanejczyków oraz Peryzejczyków. A ja stanowię nieliczną garstkę; porażą mnie, gdy się przeciwko mnie zgromadzą i będę wytępiony ja i mój dom.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Czy z naszą siostrą można postępować jak z nierządnicą?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do Jakóba: Wstań, udaj się do Betel i tam osiądź; tam też zbuduj ofiarnicę Bogu, który ci się ukazał, gdy uciekałeś przed twym bratem Esawem.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powiedział do swoich domowników oraz do wszystkich, którzy z nim byli: Usuńcie obcych bogów, którzy są pośród was, oczyśćcie się i zmieńcie wasze szaty.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Wstaniemy i pójdziemy do Betel, a tam wystawię ofiarnicę Bogu, który mnie wysłuchał w dniu mojej niedoli i był ze mną na drodze, którą chodziłem.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oddali Jakóbowi wszystkich obcych bogów, którzy byli w ich rękach oraz kolczyki, co mieli w swoich uszach; a Jakób je zakopał pod dębem, który jest przy Szechem.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A na miasta wokół nich padł strach Boga, więc nie ścigali synów Jakóba.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on i cały lud, co z nim był, przybył do Luz, które jest w ziemi Kanaan, to jest do Betel.</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zbudował ofiarnicę i nazwał tę miejscowość El Betel; gdyż tam mu się objawił Bóg, gdy uciekał przed swoim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Umarła także Debora, karmicielka Ribki oraz została pochowana pod dębem, poniżej Betel; zatem nazwano jego imię dąb Płaczu.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powrocie z Paddan–Aram Bóg jeszcze raz ukazał się Jakóbowi oraz go pobłogosławił.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do niego: Twoje imię jest Jakób; ale odtąd twoje imię nie będzie nazywane Jakób lecz twe imię będzie Israel. I nazwał jego imię Israel.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do niego: Jam jest Bóg Wszechpotężny; rozpleniaj się i rozmnażaj; z ciebie powstanie naród i dom zebrań narodów, a z twych bioder wyjdą królowie.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ziemię, którą dałem Abrahamowi i Ic'hakowi tobie ją daję; a po tobie oddam tę ziemię twojemu potomstwu.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wzniósł się od niego z miejsca, na którym z nim mówił.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postawił pomnik w miejscu na którym z nim mówił, pomnik kamienny, oraz wylał na niego zalewkę i polał go olejem.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też nazwał imię miejsca, na którym Bóg z nim mówił: Betel.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Betel. Ale pozostała jeszcze przestrzeń ziemi, by przybyć do Efraty, kiedy Rachel urodziła, a miała ciężki poród.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ciężko rodziła, powiedziała do niej położna: Nie obawiaj się, gdyż i ten będzie twoim synem.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uchodziło jej życie, ponieważ umierała, stało się, że nazwała jego imię Benoni. Lecz jego ojciec nazwał go Binjamin.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Rachel umarła oraz została pochowana na drodze do Efraty, ona jest w Bet–Lechem.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postawił pomnik na jej grobie; i to jest po dzień dzisiejszy pomnik grobu Racheli.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Israel wyruszył oraz rozbił swój namiot poza wieżą Eder.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Israel mieszkał w owej krainie, stało się, że Reuben poszedł oraz obcował z Bilhą, nałożnicą swojego ojca. I Israel to usłyszał. Synów Jakóba było dwunastu: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Lei: Pierworodny Jakóba Reuben, Szymeon, Lewi, Jehuda, Issachar i Zebulun.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Racheli: Josef i Binjamin.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Bilhy, służebnicy Racheli: Dan oraz Naftali.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Zylpy, służebnicy Lei: Gad i Aszer. Ci są synami Jakóba, którzy mu się urodzili w Paddan–Aram.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przybył do swego ojca Ic'haka, do Marme, do Kiriath–Arba, to jest Hebronu, gdzie przebywał Abraham i Ic'hak.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 Ic'haka były sto osiemdziesiąt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Ic'hak ustał, umarł, więc stary i syty dni został przyłączony do swojego ludu. A pochowali go jego synowie Esaw i Jakób.</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Esawa, czyli Edomu.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Esaw pojął swoje żony z pośród córek Kanaanu: Adę, córkę Chitejczyka Elona oraz Oholibamę, córkę Any i córkę Chiwejczyka Cybeona.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Bosmathę, córkę Iszmaela, a siostrę Nebajota.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Esawowi Elifaza, zaś Bosmatha urodziła Reuela.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Oholibama urodziła Jeusza, Jaelama i Koracha. Oto synowie Esawa, którzy mu się urodzili w ziemi Kanaan.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Esaw zabrał swoje żony, swoich synów, swoje córki i wszystkich ludzi swojego domu, oraz swe stada, które nabył w ziemi Kanaan i udał się do innej ziemi, z dala od swojego brata Jakóba.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ich mienie było za duże, by mogli razem mieszkać, i kraj nie mógł pomieścić wspólnego ich pobytu, z powodu ich stad.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Esaw osiadł na górze Seir; Esaw czyli Edom.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Esawa, ojca Edomitów z góry Seir.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Esawa: Elifaz syn Ady, żony Esawa; Reuel syn Bosmathy, żony Esawa.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Elifaza byli: Theman, Omar, Cefo, Gaetam i Kenaz.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Thimna była nałożnicą Elifaza oraz urodziła Elifazowi Amaleka. Oto potomkowie Ady, żony Esawa.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Rauela: Nachath, Zerach, Szamma i Mizza. Ci byli potomkami Bosmathy, żony Esawa.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Oholibamy, córki Any, córki Cybeona, żony Esawa; to ona urodziła Esawowi Jeusza, Jaelama i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książęta synów Esawa: synowie Elifaza, pierworodnego Esawa: Książę Theman, książę Omar, książę Cefo, książę Kenaz,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Korach, książę Gaetam i książę Amalek. Oto książęta Elifaza na ziemi Edomitów; oto potomkowie 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Reuela, syna Esawa: Książę Nachath, książę Zerach, książę Szamma i książę Mizza. To są książęta z Rauela, na ziemi Edomitów; oto potomkowie Bosmathy, żony Esawa.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Oholibamy, żony Esawa: Książę Jeusz, książę Jaelam i książę Korach. Oto książęta z Oholibamy, córki Any, żony Esawa.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Esawa i oto ich książęta mianowicie Edomitów.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kraju zamieszkali synowie Chorejczyka Seira: Lotan, Szobal, Cybeon, 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Diszon, Ecer i Diszan. Oto książęta Chorejczyków, synów Seira, na ziemi Edomitów.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Lotana byli: Chori i Hemam; a siostrą Lotana–Thimna.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Szobala: Alwan, Manachath, Ebal, Szefo i Onam.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Cybeona: Aja i Ana. To jest ten Ana, który pasąc osły swojego ojca Cybeona, odkrył gorące źródła na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dzieci Any: Diszon i Oholibama, córka 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Diszona: Chemdan, Eszban, Ithran i Keran.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Ecera: Bilhan, Zaawan i Akan.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Diszana: Uc i Aran.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książęta Chorejczyków: Książę Lotan, książę Szobal, książę Cybeon, książę 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Diszon, książę Ecer i książę Diszan. Oto książęta Chorejczyków na ziemi Seir, według ich księstw.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królowie, którzy panowali na ziemi Edom, zanim nad synami Israela zapanował król.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 Edomie panował Bela, syn Beora; a nazwa jego miasta to Dinhaba.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Bela umarł, a zamiast niego panował Jobab, syn Zeracha z Bocra.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Jobab umarł, a zamiast niego panował Chuszam, z ziemi Themanitów.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Chuszam umarł, a zamiast niego panował Hadad, syn Bedada, który poraził Midjanitów na błoniach Moabu; a nazwa jego miasta to Awith.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Hadad umarł, a zamiast niego panował Samla z Mesreka.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Samla umarł, a zamiast niego panował Szaul z Rechoboth, które jest nad strumieniem.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Szaul umarł, a zamiast niego panował Baal–Chanan, syn Achbora.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 też Baal–Chanan, syn Achbora, a zamiast niego panował Hadar; zaś nazwa jego miasta to Pan; a imię jego żony to Mehetabel, córka Matedy, córka Me–Zahaba.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książąt Esawa według ich plemion, według ich miejscowości oraz według ich nazw: Książę Thimna, książę Alwa, książę Jetheth,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Oholibama, książę Ela, książę Pinon,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Kenaz, książę Theman, książę Mibcar,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Megdiel i książę Iram. Oto książęta Edomu według ich siedzib, w ziemi ich dziedzictwa. Oto Esaw przodek Edomitów.</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osiadł w ziemi pobytu swego ojca, w ziemi Kanaan.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rodzinne dzieje Jakóba. W wieku siedemnastu lat Josef był pasterzem trzód wraz ze swoimi braćmi, z synami Bilhy i Zylpy, żonami swojego ojca. Josef donosił też swemu ojcu złośliwe ich oszczerstwa.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miłował Josefa ponad wszystkich swoich synów, ponieważ był synem jego starości. Sprawił mu także strojny płaszcz.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bracia widząc, że ich ojciec go miłował ponad wszystkich jego braci znienawidzili go, więc nie mogli z nim uprzejmie rozmawiać.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Śnił się też Josefowi sen i opowiedział go swoim braciom; zatem znienawidzili go jeszcze bardziej.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powiedział do nich: Posłuchajcie tego snu, który mi się przyśnił.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polu wiązaliśmy snopy; a oto powstał mój snop i stanął, a wasze snopy go otoczyły oraz kłaniały się mojemu snopowi.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jego bracia mu powiedzieli: Czy chcesz nad nami panować jako król? Czy chcesz nami władać jako władca? I zaczęli go jeszcze bardziej nienawidzić za jego sny oraz za jego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Śnił mu się jeszcze inny sen, więc opowiedział go swoim braciom, mówiąc: Znowu przyśnił mi się sen: Oto kłaniają mi się: Słońce, księżyc i jedenaście gwiazd.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Opowiedział to też swojemu ojcu, podobnie jak swoim braciom; więc jego ojciec go zgromił oraz powiedział do niego: Co to za sen, co ci się przyśnił? Czy ja, twoja matka i twoi bracia mamy przyjść, aby ci się pokłonić do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jego bracia pałali zazdrością przeciw niemu; lecz jego ojciec uważał na ową rzecz.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bracia poszli też paść trzodę swojego ojca w Szechem.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powiedział do Josefa: Przecież twoi bracia pasą w Szechem; idź więc, poślę cię do nich. Zatem mu odpowiedział: Oto jestem.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Idź, dowiedz się o powodzeniu twoich braci oraz o powodzeniu trzody i przynieś mi wiadomość. Tak wysłał go z doliny Hebronu; zatem przybył do Szechem.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się błąkał po polu, ktoś go spotkał i ten człowiek go spytał, mówiąc: Czego szukasz?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Szukam moich braci; powiedz mi, gdzie oni pasą?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człowiek odpowiedział: Wyruszyli stąd, ale słyszałem ich, gdy mówili: Idźmy do Dothan. Zatem Josef poszedł za swoimi braćmi oraz spotkał ich w Dothan.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spostrzegli go z daleka; a zanim się do nich zbliżył, uknuli przeciwko niemu spisek, by go zabić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też jeden do drugiego: Oto idzie senny marzyciel.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pójdziemy, zabijemy go, wrzucimy go w jakiś dół i powiemy: Pożarł go dziki zwierz; zobaczymy też, co się wydarzy z jego snów.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usłyszał to Reuben i ocalił go z ich ręki, mówiąc: Nie zabijajmy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Reuben do nich powiedział: Nie rozlewajcie krwi; wrzućcie go do tego dołu, który jest na puszczy, ale ręki na niego nie podnieście. Tak powiedział, by go ocalić z ich ręki i by go zwrócić swojemu ojcu.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Josef przyszedł do swoich braci, wydarzyło się, że ściągnęli z Josefa jego płaszcz; strojny płaszcz, który był na 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wzięli go i wrzucili do dołu; a ten dół był pusty, nie było w nim wody.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zasiedli jeść chleb, podnieśli swoje oczy a oto przybywa z Gilead karawana Iszmaelitów. Ich wielbłądy niosły korzenie, balsam i lotus; a szły, by sprowadzić to do Micraim.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Jehuda powiedział do swoich braci: Jaka jest korzyść z tego, że zabijemy naszego brata i zataimy jego krew?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sprzedamy go Iszmaelitom, niech nasza ręka nie będzie na nim, ponieważ jest naszym bratem; on jest naszą cielesną naturą. Zatem jego bracia go usłuchali.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przechodzili kupcy mężowie Midjaniccy, wyciągnęli oraz wyjęli Josefa z dołu i sprzedali Josefa Iszmaelitom za dwadzieścia srebrników; a ci sprowadzili Josefa do Micraim.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Reuben wrócił do dołu, oto w dole nie było już Josefa. Więc rozdarł swoje szaty.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także do swoich braci oraz powiedział: Nie ma chłopca. Zatem gdzie ja się schronię?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płaszcz Jozefa, zarżnęli koźlę oraz umoczyli płaszcz we krwi.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ten strojny płacz, aby go zaniesiono ojcu, mówiąc: To znaleźliśmy; rozpoznaj, czy to jest płaszcz twojego syna, czy 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go poznał i powiedział: To płaszcz mojego syna. Pożarł go dziki zwierz. Rozszarpany, Josef został rozszarpany!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rozdarł też swoje szaty, włożył wór na swe biodra oraz opłakiwał swojego syna przez długi czas.</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powstali wszyscy jego synowie i wszystkie jego dziewczyny, aby go pocieszyć; ale nie dał się pocieszyć, mówiąc: Tak już, w żałobie zstąpię do grobu za moim synem. I jego ojciec go opłakiwał.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Midjanici, w Micraim, sprzedali go Potifarowi dworzaninowi faraona, naczelnikowi przybocznej straży.</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także się stało, że Jehuda odszedł od swoich braci oraz poszedł do Adullamity, imieniem Chira.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Jehuda ujrzał tam córkę pewnego Kananejczyka, imieniem Szua; więc poszedł do niej, pojął 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poczęła i urodziła syna. A jego imię nazwała Er.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jego imię nazwała Onan.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jeszcze urodziła syna i nazwała jego imię Szela. Zaś on był w Kezybie, kiedy go urodziła.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Jehuda wziął dla swego pierworodnego żonę, imieniem Thamar.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pierworodny Jehudy Er, był zły w oczach WIEKUISTEGO, więc WIEKUISTY go uśmiercił.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Jehuda powiedział do Onana: Idź do żony twojego brata oraz się z nią spowinować, i ustanów potomstwo twojemu bratu.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Onan wiedział, że nie będzie to jego nasienie; i bywało, że ile razy wchodził do żony swojego brata, marnował je na ziemię, by nie dać potomstwu swojemu bratu.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czynił, było złem w oczach WIEKUISTEGO; więc także go uśmiercił.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Jehuda powiedział do swojej synowej Thamary: Pozostań wdową w domu twojego ojca, aż podrośnie mój syn Szela; bowiem myślał, że może i on umrze, podobnie jak jego bracia. Więc Thamar poszła i zamieszkała w domu swojego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Upłynęło wiele dni i umarła córka Szuego, żona Jehudy. A Jehuda pocieszywszy się, poszedł do postrzygaczy swych owiec, do Thimny; on i jego przyjaciel Chira, Adullamita.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doniesiono Thamarze, mówiąc: Oto twój teść udaje się do Thimny, aby strzyc swoje owce.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zdjęła z siebie szaty swojego wdowieństwa, okryła się zasłoną, otuliła się i siadła u wrót Enaimu, które jest na drodze do Thimny; gdyż wiedziała, że Szela wyrósł, a ona nie została mu oddana za żonę.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ją Jehuda oraz wziął ją za prostytutkę, ponieważ zakryła swoją twarz.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zawrócił do niej na drodze i powiedział: Pozwól, że do ciebie pójdę. Bo nie wiedział, że to jego synowa. A ona powiedziała: Co mi dasz, jeżeli do mnie pójdziesz?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Poślę ci koźlątko z trzody. Zaś ona powiedziała: A czy dasz zastaw, do czasu aż przyślesz?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Jaki ci mam dać zastaw? A ona odpowiedziała: Twoją pieczątkę, twój sznur i laskę, która jest w twojej ręce. Zatem jej dał, poszedł do niej, i z niego poczęła.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wstała, odeszła, zdjęła z siebie swoją zasłonę oraz włożyła szaty swojego wdowieństwa.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Jehuda posłał koźlątko przez swojego adullamyjskiego przyjaciela, aby odebrać zastaw z ręki tej kobiety; ale jej nie znalazł.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pytał się ludzi tej miejscowości, mówiąc: Gdzie jest ta prostytutka, która była na drodze w Enaim? A powiedzieli: Tutaj nie było prostytutki.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wrócił do Jehudy i rzekł: Nie znalazłem jej, a także miejscowi ludzie mówili: Nie było tu prostytutki.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Jehuda powiedział: Niech sobie zatrzyma; tylko abyśmy nie stali się pośmiewiskiem. Oto posłałem to koźlątko, a ty jej nie znalazłeś.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upłynęło około trzy miesiące, doniesiono Jehudzie, mówiąc: Twoja synowa Thamar dopuściła się nierządu; bo oto jest już brzemienną z nierządu. Zatem Jehuda powiedział: Wyprowadźcie ją i niech będzie spalona.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ją wyprowadzono, posłała do swego teścia, by mu powiedzieć: Jestem brzemienna od męża do którego to należy. I powiedziała: Rozpoznaj czyja to pieczątka, te sznury i ta laska.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Jehuda poznał i powiedział: Ona jest sprawiedliwszą ode mnie, ponieważ nie oddałem jej mojemu synowi Szelemu. I więcej jej nie poznawał.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czasie jej porodu okazało się, że oto w jej łonie są bliźnięta.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rodziła, jeden wysunął rękę; więc położna wzięła i przywiązała do jego ręki purpurową nić, mówiąc: Ten wyszedł pierwszy.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wyciągnął swoją rękę, oto wyszedł jego brat, więc powiedziała: Cóż to, przełamałeś sobie ten przełom? Zatem jego imię nazwano Perec.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wyszedł jego brat, na którego ręce była purpurowa nić. I nazwano jego imię Zerach.</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został sprowadzony do Micraim. A od Iszmaelitów, którzy go tam sprowadzili, kupił go dworzanin faraona Potifar, Micrejczyk, naczelnik przybocznej straży.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był z Josefem, więc stał się on mężem szczęśliwym i pozostawał w domu swojego pana, Micrejczyka.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pan widział, że WIEKUISTY jest z nim i że WIEKUISTY szczęści w jego ręce wszystkiemu, co 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Josef znalazł łaskę w jego oczach oraz mu służył. Potifar ustanowił go także nad swoim domem i wszystko, co posiadał, oddał w jego ręce.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czasu, kiedy go ustanowił nad swym domem oraz nad wszystkim, co posiadał, było tak, że WIEKUISTY błogosławił domowi Micrejczyka ze względu na Josefa; błogosławieństwo WIEKUISTEGO było nad wszystkim, co posiadał w domu i na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 ręce Josefa zostawił wszystko, co posiadał; o nic się przy nim nie troszczył, z wyjątkiem chleba, który spożywał. Zaś Josef był pięknej postaci i ładny na spojrzeniu.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stało się, że żona jego pana zwróciła swoje oczy na Josefa i powiedziała: Połóż się ze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się wzbraniał i powiedział do żony swojego pana: Oto mój pan nie troszczy się przy mnie o nic, co jest w domu; a wszystko, co posiada, oddał w moje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domu nie ma ode mnie wyższego, bo nie odmówił mi niczego, oprócz ciebie; dlatego, że ty jesteś jego żoną. Jakże mógłbym spełnić tę wielką niegodziwość i zawinić przeciwko Bogu.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codziennie namawiała Josefa, stało się, że jej nie usłuchał, by położyć się przy niej i z nią być.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pewnego dnia się zdarzyło, że wszedł do domu, by załatwić swą sprawę, a tam, w domu, nie było nikogo z domowników.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chwyciła go za szatę i powiedziała: Połóż się ze mną. Lecz on zostawił swą szatę w jej ręce oraz uciekł na zewnątrz.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zobaczyła, że zostawił swą szatę w jej ręce i uciekł na zewnątrz, stało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zawołała na swoich domowników, i do nich powiedziała, mówiąc: Patrzcie, sprowadził nam Ebrejczyka, aby z nami swawolił. Przyszedł do mnie, aby się ze mną położyć, lecz zawołałam wielkim głosem.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że podniosłam mój głos i zawołałam, stało się, że zostawił u mnie swą szatę, uciekł i wyszedł na zewnątrz.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Zostawiła u siebie także jego szatę, aż do przybycia do domu jego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opowiedziała mu w tych samych słowach, mówiąc: Przyszedł do mnie ten sługa, Ebrejczyk, którego nam sprowadziłeś, aby ze mną swawolił.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podniosłam mój głos i krzyczałam, zostawił u mnie swoją szatę, i uciekł na zewnątrz.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jego pan usłyszał słowa swej żony, które mu powiedziała, mówiąc: W ten sposób postąpił ze mną twój sługa; stało się, że zapłonął jego gniew.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pan Josefa wziął go oraz oddał go do więzienia; do miejsca, gdzie byli osadzani więźniowie króla. Więc był on tam, w więzieniu.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był z Josefem, sprowadził na niego przychylność oraz użyczył mu łaski w oczach przełożonego więzienia.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przełożony więzienia oddał we władzę Josefa wszystkich więźniów, którzy byli w więzieniu i on rozporządzał wszystkim, co mieli tam robić.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Przełożony więzienia nie kontrolował nic, z tego co mu powierzył, gdyż WIEKUISTY był z nim; WIEKUISTY także szczęścił temu, cokolwiek czynił.</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wydarzeniach stało się, że podczaszy oraz piekarz króla Micraimu zawinili przeciwko swojemu panu królowi Micraimu.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rozgniewał się na obu swych dworzan na przełożonego podczaszych oraz przełożonego piekarzy.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ich też pod straż, do więzienia, do domu naczelnika przybocznej straży; do miejsca, gdzie był osadzony Josef.</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naczelnik straży przybocznej ustanowił przy nich Josefa, zatem im posługiwał. Więc przebywali przez pewien czas pod strażą.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obu im śnił się sen jednej nocy, podczaszemu i piekarzowi króla Micraimu, którzy byli osadzeni w więzieniu; każdemu swój sen, każdemu sen innego znaczenia.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rana przyszedł do nich Josef oraz ich ujrzał, a oto byli zasępieni.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zapytał się dworzan faraona, co byli z nim pod strażą w domu jego pana, mówiąc: Czemu wasze oblicza są dzisiaj tak ponure?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odpowiedzieli: Śnił nam się sen, lecz nie ma go kto wytłumaczyć. Zatem Josef do nich powiedział: Przecież wytłumaczenia są od Boga. Zechciejcie mi opowiedzieć.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przełożony podczaszych opowiedział Josefowi swój sen, mówiąc mu: W moim śnie, oto była przede mną winorośl;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winorośli trzy gałązki. I ledwie się rozwinęła oraz puściła kwiat jej szypułki dojrzały w grona.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także w mojej ręce puchar faraona. Więc wziąłem te grona i wycisnąłem je do pucharu faraona, a puchar podałem do ręki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do niego powiedział: Oto jego wykład: Trzy gałązki to trzy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trzy dni faraon wywyższy twoją głowę, przywróci cię na twoje stanowisko i dawnym zwyczajem, kiedy byłeś jego podczaszym, będziesz podawał puchar faraona do jego ręki.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przypomnij sobie o mnie, kiedy ci będzie dobrze oraz wyświadcz mi tę łaskę wspomnij o mnie przed faraonem i wyprowadź mnie z tego domu.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złodziejsku wykradziono mnie z ziemi Ebrejczyków, a i tu nie uczyniłem nic takiego, żeby mnie wtrącić do lochu.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przełożony piekarzy widząc, że dobrze wytłumaczył, powiedział do Josefa: Ja także byłem w moim śnie; a oto na mojej głowie trzy kosze białego pieczywa.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najwyższym koszu była wszelka żywność faraona wyrobu piekarskiego; ale z kosza, z ponad mojej głowy, wyjadało ją ptactwo.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odpowiedział, mówiąc: Oto jego wykład: Trzy kosze to są trzy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trzy dni faraon zdejmie z ciebie twą głowę oraz powiesi cię na drzewie; a ptactwo będzie z ciebie zjadać twoją cielesną naturę.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trzeciego dnia, dnia urodzin faraona, stało się, że wyprawił on ucztę dla wszystkich swoich sług oraz policzył w poczet swych sług głowę przełożonego podczaszych i głowę przełożonego piekarzy.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przywrócił na swoje stanowisko przełożonego podczaszych, więc podawał puchar do rąk faraona.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przełożonego piekarzy powiesił jak im wyłożył Josef.</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przełożony podczaszych nie wspomniał o Josefie i go zapomniał.</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dwóch lat stało się, że faraon miał sen i niby stanął nad rzeką.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rzeki wyszło siedem pięknych na spojrzenie oraz zdrowych na ciele krów i pasły się na łące.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oto z rzeki wyszło siedem innych krów, lichych na spojrzeniu oraz wychudłych na ciele, i stanęły nad brzegiem rzeki obok poprzednich krów.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liche na spojrzenie, wychudłe krowy, pożarły zdrowe i piękne na spojrzenie. A faraon się ocknął.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zasnął oraz śniło mu się powtórnie: Oto siedem zdrowych i pięknych kłosów wyrastało z jednego źdźbła.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oto wyrastało siedem kłosów pustych i opalonych wschodnim wiatrem.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puste kłosy połknęły te siedem zdrowych i pełnych kłosów. I faraon się ocknął; a to sen.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było rano, jego duch się zaniepokoił; zatem posłał i zwołał wszystkich wróżbitów Micraimu oraz wszystkich jego mędrców; i faraon opowiedział im swoje sny, lecz nie było nikogo, kto by je wytłumaczył faraonowi.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przełożony podczaszych powiedział do faraona, mówiąc: Dzisiaj i ja wspominam moje przewinienia,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rozgniewał się na swoje sługi i oddał mnie pod straż do naczelnika przybocznej straży; mnie oraz przełożonego piekarzy.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śnił nam się sen jednej nocy, mnie i jemu; śnił nam się sen, każdemu innego znaczenia.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z nami ebrejski młodzieniec, sługa naczelnika przybocznej straży; więc opowiedzieliśmy mu nasze sny i nam wyłożył; wyłożył każdemu według jego snu.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jak nam wyłożył tak też było; mnie przywrócono na moje stanowisko, a jego powieszono.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posłał oraz zawezwał Josefa; więc szybko go wyprowadzili z lochu. Ostrzygł się, zmienił swoje szaty i przyszedł do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Josefa: Śnił mi się sen, a nie ma nikogo, kto by go wytłumaczył; ale mówią i ja o tobie słyszałem, że ty rozumiesz sen, by go wyłożyć.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odpowiedział faraonowi, mówiąc: To nie ja; to Bóg objawi szczęście faraona.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Josefa: W moim śnie niby stoję nad brzegiem rzeki.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rzeki wyszło siedem krów, zdrowych względem cielesnej natury oraz pięknych z kształtu, i pasły się na łące.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oto wyszło siedem innych krów, nędznych, bardzo lichych z kształtu i drobnych względem cielesnej natury; podobnych co do nędzy nie widziałem w całej ziemi Micraim.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chude, liche krowy pożarły siedem pierwszych, zdrowych krów.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Weszły do ich wnętrza, ale nie było poznać, że weszły do ich wnętrza, bo ich wygląd pozostał lichym jak poprzednio. I się ocknąłem.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ujrzałem we śnie, że z jednego źdźbła wyrastało jakby siedem kłosów, pełnych i pięknych.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 nimi, oto wyrastało siedem zeschniętych kłosów, pustych oraz spalonych wschodnim wiatrem.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puste kłosy pochłonęły siedem pięknych kłosów. Więc opowiedziałem to wróżbitom, lecz nikt mi tych snów nie wyjaśnił.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powiedział do faraona: Sen faraona co do znaczenia jest jeden. Co Bóg uczyni to zapowiedział faraonowi.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pięknych krów to siedem lat i siedem pięknych kłosów to siedem lat; to jeden sen.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siedem nędznych i lichych krów, które wyszły za nimi, to także siedem lat; zatem siedem czczych oraz spalonych wschodnim wiatrem kłosów to będzie siedem lat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rzecz o której powiedziałem do faraona, że to co Bóg uczyni wcześniej pokazał faraonowi.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nadejdzie siedem lat wielkiej obfitości na całej ziemi Micraim.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nich nastanie siedem lat głodu tak, że na ziemi Micraim zostanie zapomniana cała obfitość, a głód zniszczy ziemię.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znać tej obfitości na ziemi, z powodu tego głodu, który nastąpi, gdyż będzie bardzo ciężkim.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sen dwukrotnie się faraonowi powtórzył, to ta rzecz jest postanowiona przez Boga i Bóg przyspiesza jej spełnienie.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niech faraon upatrzy rozsądnego i mądrego męża oraz niech go ustanowi nad ziemią Micraim.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też faraon zarządzi, aby ustanowił nadzorców nad ziemią i w siedmiu latach obfitości zbierał piątą część urodzajów ziemi Micraim.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nagromadzą wszelkiej żywności z tych dobrych lat, które nastąpią. Niech po miastach składają zboże na żywność pod rękę faraona i niech pilnują.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 żywność będzie zapasem dla ludności na siedem lat głodu, które nastaną w ziemi Micraim, by ziemia nie została wyniszczona od głodu.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słowo podobało się w oczach faraona oraz w oczach wszystkich jego sług.</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powiedział do swoich sług: Czy znajdziemy podobnego męża, w którym by był Duch Boga?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powiedział do Josefa: Skoro Bóg ci to wszystko oznajmił to nie ma rozsądnego, mądrego oraz równego tobie.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będziesz nad moim domem i według twojego słowa będzie się sprawował cały mój lud; tylko tronem będę wyższy od ciebie.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powiedział też do Josefa: Uważaj, ustanawiam cię nad całą ziemią Micraim.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Faraon zdjął ze swojej ręki swój pierścień oraz włożył go na rękę Josefa; przyodział go także w szaty z bisioru oraz zawiesił na jego szyi złoty łańcuch.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go także wozić na swoim namiestnikowskim wozie, oraz przed nim wołali: Zgiąć kolana. Tak ustanowił go nad całą ziemią Micraim.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powiedział też do Josefa: Ja jestem faraonem; ale bez ciebie nikt nie podniesie swojej ręki, ani nogi, w całej ziemi Micraim.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faraon nazwał imię Josefa: Cafnath–Paneach; oraz dał mu za żonę Osnatę, córkę kapłana Onu, Potiferi. Zatem Josef wyjechał na ziemię Micraim.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miał trzydzieści lat, kiedy stanął przed faraonem, królem Micraim. I Josef wyszedł z przed oblicza faraona oraz przeszedł całą ziemię Micraim.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siedem lat ziemia garściami wydała obfitości.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siedmiu latach, które nastały w ziemi Micraim, gromadził on wszelką żywność oraz składał tę żywność w miastach; składał w nim żywność z pól, co otaczały każde miasto.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nagromadził wielkie mnóstwo zboża, jakby morskiego piasku; tak, że przestał je liczyć, bo nie było już odpowiedniej cyfry.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zanim nastał rok głodu, Josefowi urodzili się dwaj synowie, których urodziła mu Osnatha, córka Potiferi, kapłana Onu.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nazwał imię pierworodnego Menasze, mówiąc: Bóg dał mi zapomnieć wszystkie moje nieszczęścia oraz cały dom mojego ojca.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drugiego nazwał Efraim, mówiąc: Bóg mnie rozmnożył na ziemi mojej niedoli.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Skończyło się też siedem lat obfitości, która była w ziemi Micraim.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zaczęło następować siedem lat głodu, jak przepowiedział Josef. Zatem był głód we wszystkich krajach, ale w całej ziemi Micraim był chleb.</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nastał głód i w całej ziemi Micraim, a lud wołał do faraona o chleb. Wtedy faraon powiedział do wszystkich Micrejczyków: Idźcie do Josefa oraz uczyńcie co wam powie.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głód nastał na powierzchni całej ziemi, Josef otworzył wszystkie składy oraz sprzedawał zboże Micrejczykom. Ale w ziemi Micraim głód się wzmagał.</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ze wszystkich krajów przybywali do Micraim, aby kupować zboże u Josefa; gdyż głód jeszcze bardziej się wzmagał na całej ziemi.</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też się dowiedział, że w Micraim jest zboże; więc Jakób powiedział do swoich synów: Na co się oglądacie?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Oto słyszałem, że w Micraim jest zboże; zejdźcie tam oraz nakupcie nam stamtąd, abyśmy się żywili i nie pomarli.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dziesięciu braci Josefa zeszło, aby zakupić zboże w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Jakób nie posłał z jego braćmi Binjamina, brata Josefa, bo powiedział: Aby go nie spotkała przygoda.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przybyli wśród tych, co przychodzili w celu zakupienia zboża, gdyż w ziemi Kanaan był głód.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władcą w tym kraju był Josef; to on sprzedawał zboże całemu ludowi ziemi. Przybyli też bracia Josefa oraz pokłonili mu się twarzą ku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ujrzał swoich braci i ich poznał, lecz udawał wobec nich obcego. Przemówił do nich surowo oraz do nich powiedział: Skąd przybyliście? Zatem odpowiedzieli: Z ziemi Kanaan, w celu zakupienia żywności.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Josef poznał swoich braci, ale oni go nie poznali.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przypomniał sobie także sny, które mu się o nich śniły oraz do nich powiedział: Wy jesteście szpiegami; przybyliście, aby wypatrywać słabości tej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Nie, panie; twoi słudzy przybyli w celu zakupienia żywności.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są synami jednego człowieka; jesteśmy nastawieni pokojowo; twoi słudzy nie bywali szpiegami.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do nich rzekł: Nie; przybyliście wypatrzyć słabość tej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Jest nas dwunastu braci, twoich sług; my jesteśmy synowie jednego człowieka z ziemi Kanaan; oto dzisiaj najmłodszy został przy naszym ojcu, a jednego już nie 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do nich rzekł: To właśnie wam powiedziałem mówiąc: Wy jesteście szpiegami.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będziecie wybadani. Na życie faraona! Nie wyjdziecie stąd, chyba że tu przybędzie najmłodszy wasz brat.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Wyprawcie jednego z was i niech zabierze waszego brata; a wy będziecie uwięzieni oraz będą zbadane wasze słowa, czy jest przy was prawda; a jeśli nie na życie faraona jesteście szpiegami.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ich też pod straż na trzy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Josef do nich powiedział: Oto co wam należy czynić, a będziecie żyć, gdyż ja się boję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 jesteście nastawieni pokojowo, niech jeden wasz brat zostanie uwięziony w domu, w którym jesteście strzeżeni, a wy idźcie oraz odwieźcie zboże z powodu niedostatku waszych rodzin.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przyprowadźcie do mnie waszego najmłodszego brata, by potwierdziły się wasze słowa i byście nie zginęli. Zatem tak uczynili.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mówili jeden do drugiego: Zaprawdę, my jesteśmy grzeszni, z uwagi na naszego brata; bo gdy nas błagał widzieliśmy utrapienie jego duszy, a go nie wysłuchaliśmy; dlatego przyszło na nas to utrapienie.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Reuben im odpowiedział, mówiąc: Czyż wam nie mówiłem tymi słowami: Nie grzeszcie przeciwko chłopcu. Ale nie słuchaliście. To też poszukiwaną jest jego krew.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wiedzieli, że Josef to rozumie, ponieważ był między nimi tłumacz.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odszedł od nich i zapłakał; i do nich wrócił, i z nimi mówił, po czym wziął spośród nich Symeona oraz związał go przed ich oczami.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rozkazał, by napełniono ich wory zbożem i by zwrócono ich pieniądze, każdemu do jego worka, oraz żeby dano im zapasów na drogę. Tak też im uczyniono.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oni włożyli swe zboże na swoje osły i stamtąd wyruszyli.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jeden z nich rozwiązał swój wór w gospodzie, aby dać obrok swojemu osłowi oraz spostrzegł swoje pieniądze, że oto były u otworu jego tobołu.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też swoim braciom: Zwrócono moje pieniądze; oto są w moim tobole. Więc zatrwożyło się ich serce oraz powiedzieli jeden do drugiego: Co to nam Bóg uczynił?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ziemi Kanaan, do swego ojca Jakóba oraz opowiedzieli mu wszystko, co się im przytrafiło, mówiąc: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mąż, pan owej ziemi, surowo do nas przemawiał oraz uważał nas za tych, którzy szpiegują kraj.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powiedzieliśmy do niego: My jesteśmy nastawieni pokojowo; nie bywaliśmy szpiegami.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nas dwunastu braci, synów naszego ojca; jednego już nie ma, a najmłodszy jest dziś przy naszym ojcu, w ziemi Kanaan.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mąż, pan owej ziemi, do nas powiedział: Po tym poznam, że jesteście nastawieni pokojowo zostawcie u mnie jednego brata, zabierzcie zboże z powodu niedostatku waszych rodzin i idźcie.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Sprowadźcie do mnie waszego najmłodszego brata, a poznam, że nie jesteście szpiegami, ale nastawionymi pokojowo; wtedy oddam wam waszego brata i będziecie mogli krążyć po kraju.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wypróżniali swoje wory, stało się, że oto każdy miał węzełek swoich pieniędzy w swym worze. Więc oni oraz ojciec spostrzegli węzełki swych pieniędzy oraz się zatrwożyli.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 ojciec, Jakób, do nich powiedział: Osierocicie mnie. Nie ma Josefa, nie ma Szymeona, a Benjamina chcecie zabrać. Wszystko na mnie spada!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Reuben powiedział do swojego ojca, mówiąc: Zabij obu moich synów, jeśli ci go nie sprowadzę. Oddaj go w moje ręce, a ja ci go zwrócę.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Jakób powiedział: Mój syn nie pójdzie z wami, gdyż umarł jego brat, a on sam jeden pozostał; więc gdyby na drodze, którą pójdzie, spotkało go nieszczęście, to z żałością strącicie do grobu mą siwiznę.</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kraju był ciężki głód.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spożyli do ostatka zboże, które sprowadzili z Micraim, stało się, że ich ojciec do nich powiedział: Wróćcie znowu oraz kupcie nam trochę żywności.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Jehuda powiedział do niego, mówiąc: Ten mąż oświadczył nam, mówiąc: Nie będzie wam dane ujrzeć mojego oblicza, jeśli nie będzie z wami wasz brat.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zechcesz posłać z nami naszego brata, to zejdziemy i nakupimy ci żywności.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go nie poślesz nie zejdziemy, gdyż ten mąż nam powiedział: Nie będzie wam dane ujrzeć mojego oblicza, jeśli z wami nie będzie waszego brata.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powiedział: Czemu mnie tak skrzywdziliście, mówiąc temu mężowi, że macie jeszcze brata?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Ten mąż nas dokładnie wypytywał o nas i o naszą rodzinę, mówiąc: Czy jeszcze żyje wasz ojciec? Czy jeszcze macie brata? Więc odpowiedzieliśmy mu stosownie do tych pytań. Skąd mogliśmy wiedzieć, że powie: Sprowadźcie waszego brata?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Jehuda powiedział do swojego ojca, Israela: Poślij ze mną chłopca, a wybierzemy się i pójdziemy, abyśmy żyli i nie pomarli tak my, ty oraz nasze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odpowiadam za niego, z mojej ręki go zażądasz; jeśli go nie przyprowadzę do ciebie i nie stawię się przed twoje oblicze, niech po wszystkie dni będę winien grzechu przed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gdybyśmy nie zwlekali, już byśmy wrócili dwa razy.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 ojciec, Israel, do nich powiedział: Jeśli tak być musi uczyńcie to; nabierzcie w wasze naczynia lepszych płodów tej ziemi oraz zawieźcie w darze temu mężowi: Trochę balsamu, trochę miodu, korzeni, lotusu, pistacji oraz migdałów.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też do waszych rąk podwójną ilość pieniędzy, a pieniądze z powrotem włożone do otworów waszych tobołów zwróćcie waszymi rękami, bo to może pomyłka.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także waszego brata, wybierzcie się oraz powróćcie do tego męża.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wszechpotężny Bóg niech da wam miłosierdzie przed tym mężem, by wam wypuścił waszego drugiego brata i Binjamina. A ja, jeśli mam być osieroconym niech będę osieroconym.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ci ludzie zabrali dary, w swoje ręce w dwójnasób wzięli pieniądze, Binjamina oraz się wybrali, zeszli do Micraim i stanęli przed obliczem Josefa.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ujrzawszy z nimi Binjamina, powiedział do przełożonego swojego domu: Wprowadź tych ludzi do domu, zarżnij bydło oraz przygotuj, gdyż w południe ci ludzie będą ze mną jeść.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mąż uczynił, jak mu rozkazał Josef i ów mąż wprowadził tych ludzi do domu Josefa.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ludzie się wystraszyli, bo zostali zaprowadzeni do domu Jozefa, więc powiedzieli: My jesteśmy tu wprowadzeni z powodu poprzednio zwróconych do naszych tobołów pieniędzy. Aby się na nas rzucił, napadł nas, oraz wziął nasze osły i nas za niewolników.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przystąpili do tego męża, który był przełożonym nad domem Josefa i u wejścia do domu zagadnęli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Pozwól, panie. Już poprzednio przychodziliśmy tu kupować żywność.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przybyliśmy do gospody oraz rozwiązaliśmy nasze toboły, stało się, że oto pieniądze każdego były u otworu jego tobołu; nasze pieniądze według ich wagi. Zatem przywieźliśmy je z powrotem w naszych rękach.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przynieśliśmy w naszych rękach inne pieniądze w celu zakupienia żywności. Nie wiemy kto włożył nasze pieniądze do naszych tobołów.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powiedział: Bądźcie spokojni. Nie obawiajcie się. Wasz Bóg, Bóg waszego ojca dał wam skarb do waszych tobołów; doszło do mnie o waszych pieniądzach. I sprowadził do nich Szymeona.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ów mąż wprowadził tych ludzi do domu Josefa, podał wody, zatem umyli swoje nogi. Dał także obrok ich osłom.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zanim w południe nadszedł Josef przygotowali dary, gdyż słyszeli, że mają tam jeść chleb.</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Josef przyszedł do domu, przynieśli mu do mieszkania dary, które były w ich rękach oraz pokłonili mu się do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zapytał ich o zdrowie oraz powiedział: Czy zdrowy jest wasz ojciec, starzec o którym mówiliście; czy jeszcze żyje?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Zdrowy jest twój sługa, a nasz ojciec; jeszcze żyje. I schylili się oraz pokłonili.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podniósł swoje oczy i spostrzegł swojego brata Binjamina, syna swojej matki, i powiedział: Czy to ten wasz najmłodszy brat, o którym mi mówiliście? Powiedział także: Oby Bóg był ci miłościwy, miłe dziecię.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przerwał rozmowę, ponieważ zawrzała jego miłość do swojego brata, więc przeszedł do innej komnaty i tam płakał.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umył swą twarz wyszedł, przezwyciężył się oraz powiedział: Podajcie chleb.</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podali jemu osobno, im osobno i osobno Micrejczykom, którzy z nim jadali; ponieważ Micrejczycy nie mogą jeść chleba z Ebrejczykami, gdyż to jest dla Micrejczyków obrzydzeniem.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przed nim usiedli starszy w zgodzie ze swym starszeństwem, a młodszy według swojej młodości więc zdziwieni spoglądali jeden na drugiego.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sprzed jego oblicza wniesiono dla nich upominki; lecz upominek dla Binjamina pięciokrotnie przewyższał upominki dla wszystkich. Zatem pili i sobie z nim podpili.</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rozkazał przełożonemu swojego domu, mówiąc: Napełnij żywnością toboły tych ludzi, ile potrafią unieść, oraz włóż pieniądze każdego do otworu jego tobołu.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mój kielich, srebrny kielich, włożysz do otworu tobołu najmłodszego, jak i pieniądze za jego zboże. Więc uczynił według słów Josefa, które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zaświecił poranek, ludzie ci zostali wyprawieni; oni oraz ich osły.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wyszli z miasta i jeszcze nie uszli daleko, gdy Josef powiedział do przełożonego nad swoim domem: Wstań, pogoń za tymi ludźmi, a gdy ich dogonisz, powiedz im: Czemu odpłaciliście złem za dobre?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ten kielich, z którego pija mój pan, a także z niego wróży. Źle zrobiliście!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 dogonił oraz powiedział im te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powiedzieli do niego: Czemu nasz pan mówi podobne słowa? Niegodnym by to było dla twoich sług, by taką rzecz uczynić.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z ziemi Kanaan odnieśliśmy ci pieniądze, które znaleźliśmy przy otworze naszych tobołów; więc jakże mielibyśmy kraść srebro lub złoto z domu twojego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którego z twoich sług będzie znaleziony niech umrze, a my będziemy niewolnikami naszego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Istotnie, winno być według waszych słów. Jednak ten, u którego się znajdzie kielich, będzie mym niewolnikiem, zaś wy będziecie niewinni.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każdy szybko złożył swój tobół na ziemię i każdy rozwiązał swój tobół.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 począwszy od najstarszego, a skończył na najmłodszym; a kielich znalazł się w worze Binjamina.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rozdarli swoje szaty, każdy objuczył swojego osła i powrócili do miasta.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Jehuda i jego bracia przyszli do domu Josefa, który jeszcze tam był, oraz padli przed nim na ziemię.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do nich powiedział: Cóż to za czyn, który popełniliście? Czy nie wiedzieliście, że człowiek podobny do mnie może też odgadywać?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Jehuda powiedział: Cóż mam powiedzieć naszemu panu? Co mówić i czym się usprawiedliwić? Bóg znalazł grzech twoich sług. Oto jesteśmy niewolnikami naszego pana my oraz ten, w którego ręce został znaleziony kielich.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powiedział: Dalekim jest ode mnie, bym to uczynił; moim niewolnikiem będzie ten, w którego ręce znaleziono kielich; zaś wy idźcie w pokoju do waszego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przystąpił do niego Jehuda, mówiąc: Proszę, mój panie. Pozwól twojemu słudze powiedzieć słowo do uszu mojego pana i niech się nie zapali twój gniew na twojego sługę, gdyż ty jesteś jak sam faraon.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pan pytał się swoich sług, mówiąc: Czy macie ojca, albo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odpowiedzieliśmy naszemu panu: Mamy starego ojca oraz młodego chłopaka spłodzonego w jego starości; ale jego brat umarł i został sam po swej matce, więc jego ojciec go pokochał.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powiedziałeś do twoich sług: Sprowadźcie go do mnie, abym zwrócił na niego moje oko.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powiedzieliśmy naszemu panu: Ten chłopak nie może opuścić swojego ojca, bo gdyby opuścił swojego ojca, to on by umarł.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powiedziałeś do twoich sług: Jeżeli nasz najmłodszy brat nie zejdzie z wami, to więcej będzie wam nie dane oglądać mojego oblicza.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też, kiedy przyszliśmy do twego sługi, a mojego ojca, że powiedzieliśmy mu te słowa naszego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nasz ojciec rzekł: Wróćcie znowu oraz nakupcie nam cokolwiek z żywności.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odpowiedzieliśmy: Nie możemy zejść; lecz jeśli nasz najmłodszy brat będzie z nami to zejdziemy; gdyż nie możemy oglądać oblicza tego męża, jeśli nasz najmłodszy brat nie będzie z nami.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twój sługa, a mój ojciec, do nas powiedział: Wiadomo wam, że moja żona urodziła mi dwóch.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poszedł ode mnie, więc powiedziałem: Zapewne został rozszarpany, gdyż dotychczas go nie widziałem.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sprzed mego oblicza zabierzecie i tego, a spotka go nieszczęście, wtedy w niedoli strącicie do grobu mą siwiznę.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jeślibym przyszedł do twojego sługi, a mego ojca i nie byłoby z nami chłopca zaś jego dusza jest przywiązana do jego duszy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umrze, widząc, że nie ma chłopca; i twoi słudzy w żałości strącą do grobu siwiznę naszego ojca, a twego sługi.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twój sługa poręczył u mojego ojca za chłopca, mówiąc: Jeśli go do ciebie nie odprowadzę, niech będę grzesznym przed moim ojcem po wszystkie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niech twój sługa zostanie niewolnikiem mojego pana zamiast chłopca, a chłopiec niech pójdzie ze swoimi braćmi.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jakże pójdę do mego ojca, gdy nie będzie ze mną tego chłopca? Niech nie zobaczę niedoli, która spotka mojego ojca.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nie mógł się wstrzymać wobec wszystkich, którzy przed nim stali i zawołał: Oddalcie ode mnie wszystkich. Zatem nie został przy nim nikt, kiedy Josef dał się poznać swym braciom.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płaczem podniósł swój głos, więc usłyszeli to Micrejczycy oraz usłyszał dom faraona.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powiedział do swoich braci: Ja jestem Josef. Czy jeszcze żyje mój ojciec? Ale jego bracia nie mogli mu odpowiedzieć, ponieważ się przed nim wystraszyli.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powiedział do swoich braci: Podejdźcie do mnie. Więc podeszli. I powiedział: Ja jestem Josef, wasz brat, którego sprzedaliście do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nie smućcie się oraz niech to nie będzie przykre w waszych oczach, że mnie tu sprzedaliście, ponieważ Bóg mnie wysłał przed wami dla zachowania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już dwa lata głodu było na ziemi, a jeszcze pięć lat zostaje, w których nie będzie ani orki, ani żniwa.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Bóg wysłał mnie przed wami, abym przygotował wam pobyt na ziemi oraz utrzymał przy życiu potomstwo w celu wieloznaczącego ocalenia.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nie wyście mnie tutaj posłali ale Bóg, który mnie ustanowił ojcowskim doradcą faraona, panem całego jego domu oraz władcą w całym kraju Micraim.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Śpieszcie się, idźcie do mojego ojca oraz mu powiedźcie: Tak mówi twój syn Josef: Bóg ustanowił mnie panem całego Micraimu; nie zwlekaj i przychodź do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osiądziesz w ziemi Goszen oraz będziesz blisko mnie ty, twoi synowie, twoje wnuki, trzody, twoje bydło oraz wszystko, co twoje.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tam żywił, gdyż jeszcze pięć lat będzie głód; byś nie zubożał ty, twój dom i wszystko, co twoje.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wasze oczy oraz oczy mojego brata Biniamina widzą, że to me usta do was mówią.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Opowiedzcie też mojemu ojcu o całej mojej zacności w Micraim i o wszystkim, co widzieliście; pośpieszcie się oraz sprowadźcie tutaj mojego ojca.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także na szyję swojego brata Binjamina oraz płakał; a Binjamin płakał u jego szyi.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ucałował wszystkich swoich braci oraz płakał ich obejmując; a potem jego bracia z nim rozmawiali.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wieść rozniosła się w domu faraona i mówiono: Przybyli bracia Josefa. I było to przyjemne w oczach faraona oraz w oczach jego sług.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powiedział też do Josefa: Powiedz swoim braciom: Oto co wy macie uczynić objuczcie wasze bydło i idźcie, udajcie się do ziemi Kanaan.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waszego ojca, wasze rodziny oraz przyjdźcie do mnie, a oddam wam co wybierzecie z ziemi Micraim i będziecie spożywali szpiki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umocowany. A wy oto co czyńcie: Z ziemi Micraim weźcie sobie wozy dla dzieci, dla waszych żon, przyprowadźcie waszego ojca i przyjdźcie.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oko niech nie żałuje waszych sprzętów, gdyż całe dobro ziemi Micraim będzie waszym.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tak uczynili; i z polecenia faraona Josef dał im wozy oraz dał im zapas na drogę.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im wszystkim zamienne szaty, a Binjaminowi dał trzysta srebrników oraz pięć zamiennych szat.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swojemu ojcu też posłał: Dziesięć osłów objuczonych dobrem z Micraimu; dziesięć oślic objuczonych zbożem, chlebem oraz żywnością – to wszystko dla swojego ojca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wyprawił swych braci, więc poszli. Także do nich powiedział: Nie sprzeczajcie się w drodze.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wyszli z Micraimu oraz przybyli do ziemi Kanaan, do swojego ojca Jakóba.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mu oznajmili, mówiąc, że Josef jeszcze żyje, i że włada on nad całą ziemią Micraim. Więc osłupiało jego serce, bo im nie wierzył.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powtórzyli mu wszystkie słowa Josefa, które do nich mówił; zobaczył też wozy, które Josef przesłał w celu przewiezienia go; i ożył duch ich ojca Jakóba.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też powiedział: Dość żyłem. Skoro Josef, mój syn jeszcze żyje, pójdę i go zobaczę, zanim umrę.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Israel wyruszył ze wszystkim co miał oraz przybyli do Beer–Szeby, więc złożył ofiary Bogu swojego ojca Ic'haka.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widzeniach tej nocy Bóg powiedział do Israela, wołając: Jakóbie, Jakóbie! Zatem rzekł: Oto jestem.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Jam jest Bóg, Bóg twojego ojca; nie obawiaj się zejść do Micraim, gdyż tam uczynię cię wielkim narodem.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zejdę z tobą do Micraim i Ja cię też wyprowadzę, a Josef położy swą rękę na twoje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ruszył z Beer–Szeby. Synowie Israela powieźli swojego ojca Jakóba, swoje dzieci i swoje żony na wozach, które posłał faraon, aby go przewieziono.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swoje bydło i swój dobytek, który nabyli w ziemi Kanaan oraz przybyli do Micraimu; Jakób, a z nim całe jego potomstwo.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sprowadził ze sobą do Micraim swoich synów i swoich wnuków, swe córki, swoje wnuczki i całe swoje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Israela przybyłych do Micraim: Jakób oraz jego synowie: pierworodny Jakóba Reuben.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Reubena: Chanoch, Fallu, Checron i Charmi.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Szymeona: Jemuel, Jamin, Ohad, Jachin, Cochar i syn Kanaanejki Szaul.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Lewiego: Gerszon, Kehath i Merari.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Jehudy: Er, Onan, Szela, Perec i Zerach; ale Er oraz Onan umarli w ziemi kanaanejskiej. A synami Pereca byli: Checron oraz Chamul.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Issachara: Thola, Fuwa, Job i Szymron.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Zebuluna: Sered, Elon i Jachleel.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Lei, których urodziła Jakóbowi w Paddan–Aram, wraz z jego córką Diną. Wszystkich dusz jego synów i córek było trzydzieści trzy.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Gada: Cyfjon, Chaggi, Szuny, Ecbon, Eri, Arodi i Areli.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Aszera: Imna, Iszfa, Iszfi, Berya oraz ich siostra Serach; a synowie Beryi to: Chaber i Malkiel.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Zylpy, którą Laban dał swojej córce Lei, a urodziła ich Jakóbowi to jest szesnaście dusz.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żony Jakóba Racheli: Josef i Binjamin.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Josefowi urodzili się w ziemi Micraim synowie, których mu powiła Osnatha, córka Poti–Fery, kapłana Onu: Menasze i Efraim.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Binjamina: Bela, Becher, Aszbel, Gera, Naaman, Echi, Rosz, Muppim, Chuppim i Ard.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Racheli, którzy się urodzili Jakóbowi; ogółem czternaście dusz.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Dana Chuszym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Naftalego: Jachceel, Guni, Jecer i Szyllem.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Bilhy, którą Laban dał swojej córce Racheli, a urodziła ich Jakóbowi; ogółem siedem dusz.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dusz, które wyszły z jego bioder i przybyły z Jakóbem do Micraim, oprócz żon synów Jakóba wszystkich dusz było sześćdziesiąt sześć.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Josefa, którzy mu się urodzili w Micraim, były dwie dusze. Zatem wszystkich dusz domu Jakóba przybyłych do Micraim było siedemdziesiąt.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wysłał przed sobą Jehudę do Josefa, aby mu wskazał drogę do Goszen. I przybyli do ziemi Goszen.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zaprzągł swój wóz oraz wyjechał do Goszen na spotkanie swojego ojca Israela; a kiedy mu się ukazał, padł na jego szyję i długo płakał u jego szyi.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powiedział do Josefa: Teraz, po ujrzeniu twojego oblicza, że jeszcze żyjesz mogę już umrzeć.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powiedział do swoich braci oraz do domu swojego ojca: Pójdę, doniosę faraonowi i mu powiem: Przybyli do mnie moi bracia i dom mojego ojca, którzy mieszkali w ziemi Kanaan.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ludzie są pasterzami trzód; a ponieważ zawsze byli hodowcami bydła, więc sprowadzili swoje trzody, swoje bydło oraz wszystko, co do nich należy.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też, kiedy faraon was wezwie i powie: Jakie jest wasze zajęcie?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Odpowiecie: Twoi słudzy byli pasterzami od naszego dzieciństwa aż dotąd, my i nasi ojcowie. A to dlatego, abyście mogli mieszkać w ziemi Goszen; bo dla Egipcjan obrzydliwością jest każdy pasterz bydła.</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przybył oraz doniósł faraonowi, mówiąc: Z ziemi Kanaan przybyli: Mój ojciec, moi bracia, ich trzody, ich bydło oraz wszystko, co do nich należy; oto są w ziemi Goszen.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część swoich braci pięciu mężów i przedstawił ich faraonowi.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jego braci: Jakie jest wasze zatrudnienie? Zatem odpowiedzieli faraonowi: Twoi słudzy są pasterzami trzód, my oraz nasi ojcowie.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też do faraona: Przybyliśmy czasowo zamieszkiwać w tym kraju, ponieważ w ziemi Kanaan jest ciężki głód i nie ma pastwiska dla trzód twoich sług; więc niech teraz twoi słudzy osiądą w ziemi Goszen.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Josefa, mówiąc: Przybyli do ciebie twój ojciec i twoi bracia.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tobą jest ziemia Micraim; usadów twojego ojca i twych braci na najlepszym miejscu tej ziemi; niech osiądą w ziemi Goszen; a jeśli ci wiadomo, że są między nimi dzielni ludzie, to ustanowisz ich nadzorcami mojego bydła.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sprowadził też swojego ojca Jakóba oraz przedstawił go faraonowi; a Jakób wysławił faraona.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faraon powiedział do Jakóba: Ile lat trwają dni twojego życia?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do faraona: Jest sto trzydzieści lat dni mojego pielgrzymowania; lata mojego życia były krótkie, smutne i nie osiągnęły lat życia moich przodków w dniach ich pielgrzymowania.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Jakób pobłogosławił faraona, po czym wyszedł sprzed oblicza faraona.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osiedlił swojego ojca i swych braci; nadał im też posiadłość w wyborowej ziemi kraju Micraim, w ziemi Rameses, jak rozkazał faraon.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zaopatrywał chlebem swojego ojca, swoich braci oraz cały dom swego ojca, stosownie do liczby dzieci.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było już chleba na całej ziemi, bowiem był bardzo ciężki głód; zatem z powodu głodu, wycieńczona była ziemia Micraim i ziemia Kanaan.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zebrał za żywność, którą kupowali, wszystkie pieniądze, które się znajdowały w ziemi Micraim i w ziemi Kanaan; i Josef wniósł te pieniądze do domu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wyczerpały się pieniądze w ziemi Micraim i w ziemi Kanaan; a wszyscy Micrejczycy przybyli do Josefa, mówiąc: Daj nam chleba, gdyż nie wystarcza pieniędzy. Czemu mamy przed tobą umierać?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powiedział: Jeżeli nie starcza pieniędzy, sprowadźcie wasze bydło, a dam wam za wasze bydło.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sprowadzili do Josefa swoje bydło; a Josef dał im chleba za konie, za stada owiec, za stada krów i za osły; w owym roku wspierał ich chlebem za całe ich bydło.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upłynął rok, następnego roku przyszli do niego oraz mu powiedzieli: Nie zataimy przed naszym panem, że gdy się wyczerpały pieniądze, a u naszego pana są również stada bydła, nie pozostało nic przed naszym panem, oprócz naszego ciała i naszej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mamy umierać przed twoimi oczami my oraz nasza ziemia? Kup nas i naszą ziemię za chleb, a będziemy z naszą ziemią niewolnikami faraona; daj nam tylko nasion, abyśmy żyli i nie pomarli, a ziemia nie spustoszała.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Josef kupił całą ziemię Micraim dla faraona, bo Micrejczycy ją sprzedali, każdy swe pole, gdyż wzmógł się między nimi głód. Zatem ziemia dostała się faraonowi.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przeniósł on lud do miast, aż do końca granic Micraim, do jego końca.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kupił ziemi kapłańskiej, bo dla kapłanów był udział przeznaczony przez faraona; więc żywili się wyznaczonym swoim udziałem, który dał im faraon; dlatego nie sprzedawali swojej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powiedział do ludu: Dzisiaj kupiłem dla faraona was oraz waszą ziemię; oto macie ziarno, zatem zasiejcie ziemię.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żniwie będziecie oddawać faraonowi piątą część, zaś cztery części zostaną wam na zasiew pól oraz na pożywienie dla waszych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Zachowałeś nas przy życiu. Niech znajdziemy łaskę w oczach naszego pana i niech będziemy niewolnikami faraona.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ustanowił to za prawo w ziemi Micraim, aż do dzisiejszego dnia: Faraonowi należy się piąta część. Jedynie ziemia kapłanów nie dostała się faraonowi.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Israel osiadł w ziemi Micraim, w krainie Goszen i nabywali w niej posiadłości, rozplenili się oraz wielce się rozmnożyli.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żył w ziemi Micraim siedemnaście lat; a dni życia Jakóba były przez sto czterdzieści siedem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zbliżył się czas Israela, aby umarł; zatem wezwał swojego syna Josefa oraz do niego powiedział: Jeśli znalazłem łaskę w twoich oczach, połóż twoją rękę pod moje biodro oraz okaż mi miłość i wierność; nie zechciej mnie pochować w Micraim.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spocznę przy moich przodkach, wyniesiesz mnie z Micraim oraz pochowasz mnie w ich grobie. Zaś Josef rzekł: Uczynię według twojego słowa.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Israel powiedział: Przysięgnij mi. I mu przysiągł. A Israel pokłonił się na wezgłowiu łoża.</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wypadkach stało się, że doniesiono Josefowi: Oto twój ojciec zachorował. Więc zabrał ze sobą obu synów Menaszę i Efraima.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Oznajmiono też Jakóbowi, mówiąc: Oto przybył do ciebie twój syn Josef. Zatem Israel wysilił się oraz usiadł na łożu.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powiedział do Josefa: W Luz, w ziemi Kanaan, objawił mi się Wszechpotężny Bóg oraz mi błogosławił.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Oto rozplenię cię, rozmnożę i uczynię z ciebie zgromadzenie narodów; oddam też w wieczne posiadanie tę ziemię twojemu potomstwu po tobie.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twoi dwaj synowie, którzy ci się urodzili w ziemi Micraim, przed moim przybyciem do ciebie i do Micraim, oni będą moimi Efraim i Menasze będą mi jak Reuben i Szymeon.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dzieci, które się z ciebie po nich urodzą będą twoje; będą nazwani imieniem swoich braci w ich udziale.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umarła mi Rachela, kiedy wracałem z Paddan w ziemi Kanaan; umarła w drodze, kiedy pozostała jeszcze przestrzeń ziemi by przybyć do Efraty; więc tam ją pochowałem, na drodze do Efraty, czyli w Bet–Lechem.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spostrzegł też synów Josefa i powiedział: Kim są 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odpowiedział swojemu ojcu: To moi synowie, których dał mi tu Bóg. Zatem powiedział: Przyprowadźcie ich do mnie, a ich pobłogosławię.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oczy Israela przytępiły się od starości, więc nie mógł ich dojrzeć. Zatem przybliżył ich do niego, a on ich ucałował i ich uściskał.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powiedział też do Josefa: Nie spodziewałem się oglądać twojego oblicza, a oto Bóg pokazał mi i twe potomstwo.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usunął ich od jego kolan oraz pokłonił się twarzą ku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wziął także obydwu, prawą swoją ręką Efraima po lewej Israela i swoją lewą ręką Menasze po prawej Israela, oraz przybliżył ich ku niemu.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Israel wyciągnął swoją prawicę i położył ją na głowie Efraima, choć był młodszy; a lewą swą rękę na głowie Menasze, choć Menasze był pierworodnym.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Błogosławił też Josefowi i powiedział: Bóg, przed którego obliczem chodzili moi przodkowie Abraham i Ic'hak; Bóg, który mnie prowadził od początku mojego istnienia, aż do obecnego dnia;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który mnie wybawił od wszelkiego zła, niech błogosławi tym chłopcom; niech na nich będzie mianowane moje imię oraz imię mych przodków Abrahama i Ic'haka, oraz niech się rozrosną w mnóstwo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zobaczył, że jego ojciec położył swoją prawą rękę na głowę Efraima i to nie spodobało się w jego oczach; więc ujął rękę swojego ojca, aby ją przenieść z głowy Efraima na głowę Menaszy.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Josef powiedział do swojego ojca: Nie tak, mój ojcze; gdyż ten jest pierworodny; połóż twoją prawicę na jego głowę.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ojciec się wzbraniał i powiedział: Wiem, mój synu, wiem. Z niego także powstanie lud; i on będzie wielkim; jednak jego młodszy brat będzie większym od niego, a jego ród będzie mnóstwem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ów dzień im błogosławił, mówiąc: Przez ciebie będzie błogosławił Israel w słowach: Oby cię Bóg uczynił jak Efraima i jak Menaszę. Zatem przełożył Efraima nad Menaszę.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powiedział też do Josefa: Oto ja umieram, a z wami będzie Bóg oraz przywróci was do ziemi waszych przodków.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ci daję jeden udział więcej niż twoim braciom, z tego co moim mieczem i moim łukiem zdobędę z ręki Emorejczyka.</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wezwał też swoich synów i powiedział: Zbierzcie się, a wam oznajmię, co was spotka w późniejszych czasach.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i słuchajcie synowie Jakóba; słuchajcie waszego ojca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Reuben, ty jesteś mój pierworodny, moja siła oraz pierwiastek mojej mocy. Miałbyś pierwszeństwo w dostojeństwie oraz pierwszeństwo w potędze.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twoja porywczość była jak powódź; nie będziesz miał pierwszeństwa. Bo wstąpiłeś na łoże twojego ojca i wtedy znieważyłeś moje wysokie łoże.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Szymeon i Lewi to bracia; ich miecze są narzędziami rozboju.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 w ich radę moja duszo. Nie łącz się moja sławo z ich zborem. Bo w swoim gniewie zabili męża, a w swej swawoli kaleczyli byka.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ich gniew, ponieważ jest zawzięty; także ich zapalczywość, ponieważ jest okrutna. Rozdzielę ich w Jakóbie oraz rozproszę ich w Israelu.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Jehudo, ciebie będą wysławiać twoi bracia; twoja ręka na karku twoich wrogów; przed tobą będą się korzyć synowie twojego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lwie Jehudo; wzrosłeś mój synu na zdobyczy. Przyklęknął, przyległ jak lew, jak lwica; kto go pobudzi?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zabrane berło od Jehudy, ani panujący spośród jego bioder, aż przyjdzie to, co mu przynależy i jemu będą poddane narody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 do winnicy swego osła, przy wyborowej winnicy syna swojej oślicy; w winie wypierze swoją odzież, we krwi winogron swoją szatę.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oczy iskrzące się od wina, a zęby białe od mleka.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Zebulun się rozłoży na brzegach mórz i przy przystani okrętów, a jego krańce do Cydonu.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osioł kościsty, wylega się między zagrodami.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Upatrzył miejsce spoczynku, że jest dobre, oraz ziemię, że jest rozkoszna; nachylił swoje barki do dźwigania oraz poddał się daninie robotnika.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będzie bronił swego ludu, jak każde z pokoleń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Dan będzie wężem na drodze, żmiją na ścieżce, co kąsa pęciny rumaka tak, że jego jeździec pada na wznak.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Wypatruję Twojej pomocy, o BOŻE.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 na niego będą napierać najeźdźcy, ale on odeprze ich pięty.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Aszera tłuste pokarmy; on dostarczy królewskich przysmaków.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Naftali chyża łania; on przemawia pięknymi słowami.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płodną różdżką; płodną różdżką nad zdrojem; jego latorośle rozkrzewiają się poza mur.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jątrzą go, strzelają do niego i prześladują go łucznicy.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mocy pozostaje jego łuk, i w Jakóbie, z rąk Mocarza, stamtąd, od Pasterza, Opoki Israela, giętkimi są jego ramiona i ręce.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Boga, twojego Ojca, który ci też pomoże; od Wszechpotężnego, który z wysokości pobłogosławi cię błogosławieństwem niebios, błogosławieństwem nisko leżącej głębi, błogosławieństwem piersi i życia.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Błogosławieństwami twojego ojca, które aż po granice odwiecznych wzgórz, przewyższają błogosławieństwa moich przodków. Niech one zstąpią na głowę Josefa i na ciemię wybrańca swoich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Binjamin drapieżny wilk; z rana pożera łup, a wieczorem rozdziela zdobycz.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dwanaście pokoleń Israela, i oto co im powiedział ich ojciec, oraz im błogosławił; błogosławił ich, każdego jego błogosławieństwem.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polecił im, mówiąc do nich: Ja będę przyłączony do mojego ludu; pochowajcie mnie przy mych przodkach, w jaskini, która jest na polu Efrona Chittejczyka.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jaskini, która jest na polu Machpela, naprzeciw Mamre, w ziemi Kanaan; którą Abraham nabył wraz z polem od Efrona Chittejczyka na dziedziczny grób.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pochowano Abrahama i jego żonę Sarę; tam pochowano Ic'haka i jego żonę Ribkę; tam także pochowałem Leę.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pole oraz jaskinię, która jest na nim, nabyto od synów Cheta.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przestał polecać swoim synom, złożył swoje nogi na łoże i skonał; oraz został przyłączony do swego ludu.</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padł na oblicze swojego ojca, płakał nad nim oraz go całował.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rozkazał swoim sługom lekarzom, zabalsamować swojego ojca; więc lekarze zabalsamowali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upłynęło przy nim czterdzieści dni, gdyż tyle dni upływa na balsamowaniu; a Micrejczycy opłakiwali go siedemdziesiąt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przeminęły dni płaczu po nim, Josef powiedział do domu faraona, mówiąc: Jeśli znalazłem łaskę w waszych oczach, tak powiedźcie faraonowi: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ojciec zaklął mnie, mówiąc: Oto ja umieram; w moim grobie, który sporządziłem sobie w ziemi Kanaan, tam mnie pochowaj. Więc teraz chciałbym pójść, pochować mojego ojca i powrócić.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powiedział: Idź i pochowaj swojego ojca, jak cię zaklął.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poszedł, by pochować swojego ojca; poszli też z nim wszyscy słudzy faraona, starsi jego domu oraz wszyscy starsi ziemi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cały dom Josefa, jego bracia oraz dom jego ojca; tylko zostawili w ziemi Goszen swoje dzieci, swe trzody oraz swą rogaciznę.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Wyprawili z nimi wozy i jezdnych, tak, że poczet był bardzo wielki.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doszli do pola Cierniowego, które jest po drugiej stronie Jardenu, urządzili tam wielką i bardzo ciężką żałobę; a obchodzili żałobę po swoim ojcu przez siedem dni.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mieszkańcy tej ziemi Kananejczycy ujrzeli żałobę na polu Cierniowym i powiedzieli: Ciężka to żałoba u Micrejczyków. Dlatego imię miejsca, które jest po drugiej stronie Jardenu nazwano Abel–Micraim.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jego synowie uczynili z nim tak, jak im przykazał.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synowie ponieśli go do Kanaanu oraz pochowali go na polu Machpela, naprzeciw Mamre; w pieczarze, którą Abraham nabył wraz z polem od Efrona Chittejczyka na dziedziczny grób.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kiedy pochował swojego ojca, wrócił do Micraim; on, jego bracia oraz wszyscy, którzy z nim poszli w celu pochowania jego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bracia Josefa widząc, że ich ojciec umarł, powiedzieli: Cóż, może znienawidzi nas Josef i odda nam wszystko zło, które mu uczyniliśmy?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wysłali do Josefa takie słowa: Twój ojciec nakazał przed swoją śmiercią,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powiedzcie Josefowi: Proszę cię, zechciej przebaczyć przestępstwo twoich braci oraz ich winę, że wyrządzili ci zło; przebacz teraz winę sług Boga twojego ojca. A Josef zapłakał, gdy tak do niego przemówiono.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i sami bracia oraz upadli przed nim, mówiąc: Oto jesteśmy twoimi niewolnikami.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do nich powiedział: Nie obawiajcie się; czy ja jestem na miejscu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obmyśliliście przeciwko mnie zło to Bóg obmyślił je na dobre, aby sprowadzić to, co się dziś stało; by zachować życie licznego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obawiajcie się. Ja będę żywił was oraz wasze dzieci. Także pocieszał ich oraz przemawiał do ich serca.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pozostał w Micraim; on oraz dom jego ojca. Zaś Josef żył sto dziesięć lat.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widział u Efraima dzieci trzeciego pokolenia. A dzieci Machira, syna Menaszy, urodziły się na kolanach Josefa.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powiedział do swoich braci: Ja umieram; ale Bóg sobie was przypomni i wyprowadzi was z tej ziemi do ziemi, którą zaprzysiągł Abrahamowi, Ic'hakowi i Jakóbowi.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zaklął synów Israela, mówiąc: Wspomnijcie, kiedy Bóg sobie was przypomni, wtedy wyniesiecie stąd moje kości.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umarł w wieku stu dziesięciu lat, więc go zabalsamowano oraz złożono do skrzyni w Micraim.</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Rodzaju</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2024-06-03T09:56:31Z</dcterms:modified>
</cp:coreProperties>
</file>