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powiedział do Abrama: Wyjdź z twojej ziemi, z twojej ojczyzny i z domu twojego ojca, do ziemi, którą ci wskażę.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cię wielkim narodem i cię pobłogosławię oraz wywyższę twoje imię, więc będziesz błogosławieństwem.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błogosławiącym tobie pobłogosławię, a przeklinającego ciebie przeklnę, i będą błogosławione w tobie wszystkie plemiona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Abram wyszedł, jak mu polecił WIEKUISTY, a razem z nim poszedł Lot. Zaś Abram miał siedemdziesiąt pięć lat, gdy wyszedł z 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wziął także swoją żonę Saraj, Lota – syna swojego brata, cały ich dobytek, którego się dorobili, oraz osoby, które nabyli w Haranie. Więc wyruszyli, aby się udać do ziemi Kanaan, zatem przybyli do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Abram przeszedł ten kraj do miejscowości Szechem, aż do dąbrowy More. A w tym kraju był wówczas Kananejczyk.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Abramowi WIEKUISTY oraz powiedział: Tą ziemię oddam twojemu potomstwu. Zatem zbudował tam ofiarnicę WIEKUISTEMU, który mu się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przeniósł się stamtąd ku wzgórzu, na wschód od Betelu oraz rozbił swój namiot. Betel miał od zachodu, a Aj od wschodu; tam też zbudował WIEKUISTEMU ofiarnicę oraz wzywał Imienia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Abram wyruszył ku południu, wciąż idąc oraz koczując.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ziemi nastał głód, więc Abram zszedł do Micraim, by tam pobyć, gdyż w kraju był ciężki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był już bliskim przybycia do Micraim, że powiedział do swojej żony Saraj: Otóż wiem, że na spojrzenie jesteś piękną 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będzie, kiedy cię ujrzą Micraimczycy, wtedy powiedzą: To jego żona; i mnie zabiją, a ciebie pozostawią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Powiedz, że jesteś moją siostrą, aby mi się dzięki tobie dobrze działo oraz z twojego powodu by żyła moja osoba.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kiedy Abram przybył do Micraim, że Micraimczycy ujrzeli tą kobietę, a była bardzo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ją ujrzeli, książęta faraona wysławiali ją przed faraonem, więc ta kobieta została wzięta do domu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Abramowi dobrze świadczono ze względu na nią oraz posiadł owce, byki, osły, sługi i służebnice, oślice i 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uderzył faraona i jego dom wielkimi klęskami z powodu Saraj, żony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faraon wezwał Abrama i powiedział: Co mi to uczyniłeś? Czemu mi nie powiedziałeś, że to twoja żona?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mówiłeś to moja siostra; tak, że wziąłem ją sobie za żonę? Ale teraz oto twoja żona, zabierz ją i idź.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wyznaczył mu też ludzi, zatem go przeprowadzili; także jego żonę i wszystko co posiadał.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2024-06-01T22:16:00Z</dcterms:modified>
</cp:coreProperties>
</file>