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czasów Amrafela króla Szynearu, Ariocha króla Ellasaru, Kedorlaomera króla Elamu i Tydala króla Goimu, stało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toczyli wojnę z Berą królem Sedomu, z Birszą królem Amory, Szynaberem królem Admy, Szemeberem królem Cebojim i z królem Bela, czyli Coaru.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się zebrali przy dolinie Siddym, czyli przy morzu Solnym.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lat podlegali Kedorlaomerowi; zaś trzynastego roku powstali.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czternastego roku nadciągnął Kedorlaomer oraz królowie, którzy z nim byli i pobili Refaów w Aszterot–Karnajim, Zuzów w Ham, Emów na równinie Kiriataim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Choejczyków w ich górach Seiru, aż do El–Paran, które jest nad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oraz przybyli do Eu–Miszpat, czyli Kadesz, i podbili całe dziedzictwo Amalekity, a także Emorejczyka, osiadłego w Chacacon–Tamar.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wyszedł król Sedomu, król Amory, król Admy, król Cebojimu i król Bela, czyli Coaru oraz w dolinie Siddym przygotowali się do boju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Kedorlaomerem królem Elamu, Tydalem królem Goimu, Amrafelem królem Szynearu i Ariochem królem Ellaseru; czterech królów z pięcioma.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dolina Siddym była pełna dołów smołowcowych; więc gdy królowie Sedomu i Amory uciekli, to tam wpadli; zaś pozostali uciekli w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cały dobytek Sedomu i Amory, całą ich żywność,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także Lota – syna brata Abrama oraz jego dobytek, bo mieszkał on w Sedomie,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przybył ktoś ocalony i doniósł to Ebrejczykowi Abramowi, a mieszkał on na polach Mamry Emoryjczyka, brata Eszkola i brata Anera, którzy byli sprzymierzonymi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Abram usłyszał, że jego brat został pojmany, wyprowadził swoich trzystu osiemnastu wyćwiczonych sług, zrodzonych w jego domu i ścigał ich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nocy napadł na nich swoimi oddziałami, on i jego słudzy, pobił ich, oraz ścigał ich aż do Choby, która jest na lewo od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powrotem sprowadził cały dobytek oraz swojego brata Lota; z powrotem sprowadził jego dobytek, a także kobiety i 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wracał po porażeniu Kedorlaomera oraz królów, którzy z nim byli, wyszedł mu naprzeciw król Sedomu aż do doliny Szawe, czyli do doliny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Melchicedek, król Szalemu, wyniósł chleb i wino; a był on kapłanem Boga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pobłogosławił go i powiedział: Błogosławiony Abram w Najwyższym Bogu, Stwórcy Nieba i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wysławiony Najwyższy Bóg, który wydał twoich wrogów w twą moc. Więc Abram dał mu dziesięcinę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Sedomu powiedział do Abrama: Oddaj mi ludzi, a weź sobie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Abram powiedział do króla Sedomu: Podnoszę moją rękę do WIEKUISTEGO, Boga Najwyższego, Stwórcy Nieba i 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ani nitki, ani rzemyka sandała; że nic nie wezmę ze wszystkiego, co twoje, abyś nie powiedział: Ja wzbogaciłem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dla mnie! Jedynie to, co spożyli młodzieńcy oraz udział mężów, którzy ze mną szli Anera, Eszkola i Mamrego niech oni wezmą swój udział.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2024-05-24T07:24:59Z</dcterms:modified>
</cp:coreProperties>
</file>