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Abram miał dziewięćdziesiąt dziewięć lat, ukazał się Abramowi WIEKUISTY oraz do niego powiedział: Ja jestem Bóg Wszechpotężny, chodź przede mną oraz bądź nieskazitelny.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też Moje przymierze pomiędzy Mną a tobą oraz rozmnożę cię bardzo, a 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Abram padł na swoje oblicze, a Bóg z nim mówił i 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oto moje przymierze z tobą: Będziesz ojcem mnóstwa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twe imię nie będzie nadal zwane Abram, lecz twoje imię będzie Abraham, gdyż ustanawiam cię ojcem mnóstwa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bardzo, a bardzo cię rozplenię, rozkrzewię cię w narody oraz wyjdą z ciebie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Utwierdzę moje przymierze przymierzem wiecznym, pomiędzy Mną a tobą, i między twoim potomstwem po tobie, w ich pokoleniach, abym był ci Bogiem, i twojemu potomstwu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Oddam ci także oraz twoim potomkom po tobie, w wieczne posiadanie ziemię twojego pielgrzymstwa całą ziemię Kanaan, i będę 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także powiedział do Abrahama: Zaś ty przestrzegaj Mojego przymierza, ty i po tobie twoi potomkowie w swych pokoleniach.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Moje Przymierze, którego będziecie przestrzegać, pomiędzy Mną a wami oraz twoim potomstwem po tobie: Cała płeć męska ma być u was obrzezaną.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Obrzeżcie więc, ciało waszego napletka i to będzie znakiem przymierza pomiędzy Mną a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wieku ośmiu dni, w waszych pokoleniach ma być u was obrzezana cała płeć męska; zarówno urodzony w domu, jak i nabyty za pieniądze z jakiegokolwiek, cudzego rodu, który nie jest z twojego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Obrzezanym ma być urodzony w twoim domu oraz nabyty za twe pieniądze. I niech Moje Przymierze wobec waszej cielesnej natury będzie przymierzem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nieobrzezany mężczyzna, który by nie obrzezał cielesnej natur swojego napletka ta osoba ma być wytępiona ze swego ludu, gdyż zerwał Moje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powiedział też do Abrahama: Twojej żony Saraj nie będziesz nazywał jej imieniem Saraj, bo jej imię to Sara.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pobłogosławię ją, jak również dam ci z niej syna; pobłogosławię ją oraz rozkrzewię ją w narody, więc wyjdą z niej królowie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padł na swoje oblicze, uśmiechnął się oraz pomyślał w swoim sercu: Czyżby stuletniemu się narodziło? I czyżby dziewięćdziesięcioletnia Sara miała rodzić?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Abraham powiedział do Boga: Niech już Iszmael żyje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powiedział: Ależ Sara, twoja żona urodzi ci syna i nazwiesz jego imię Ic'hak; i ustanowię Moje przymierze z nim przymierzem wiecznym, dla jego potomstwa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wysłuchałem cię względem Iszmaela: Oto go pobłogosławiłem, zatem go rozplenię oraz bardzo, a bardzo go rozmnożę; spłodzi dwunastu książąt i uczynię z niego wielki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Moje Przymierze utwierdzę z Ic'hakiem, którego w następnym roku, o obecnej porze urodzi ci Sara.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przestał z nim mówić oraz Bóg wzniósł się od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Abraham wziął swojego syna Iszmael, wszystkich urodzonych w swoim domu i wszystkich nabytych za swe pieniądze wszystkich płci męskiej pomiędzy domownikami Abrahama, i tego samego dnia obrzezał ich napletek, tak, jak Bóg z nim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miał dziewięćdziesiąt dziewięć lat, gdy obrzezano cielesną naturę jego napletka.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syn Iszmael miał trzynaście lat, gdy obrzezano cielesną naturę jego napletka.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został obrzezany Abraham oraz jego syn Iszmael.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zostali z nim obrzezani wszyscy jego domownicy, zrodzeni w domu, a spośród cudzoziemców nabyci za pieniądze.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2024-05-24T16:21:49Z</dcterms:modified>
</cp:coreProperties>
</file>