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wyruszył stamtąd do ziemi na południu i osiadł między Kadesz a Szur, oraz przebywał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Abraham mówił o swojej żonie Sarze: To moja siostra. Więc Abimelech, król Geraru, posłał oraz 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nocnym śnie Bóg przyszedł do Abimelecha i mu powiedział: Oto umrzesz z powodu tej niewiasty, którą wziąłeś, bo ona jest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jeszcze się do niej nie zbliżył, zatem powiedział: Panie, czyż zatracasz i niewinnych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sam mi powiedział: To moja siostra; także ona sama mówiła: To mój brat. Uczyniłem to w prostocie mojego serca oraz w czystości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Bóg powiedział do niego we śnie: Ja wiem, że to uczyniłeś w prostocie serca; więc cię powstrzymywałem, abyś przeciwko Mnie nie zawinił; dlatego nie dopuściłem, abyś ją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zwróć żonę tego męża, zaś on będąc prorokiem pomodli się za ciebie i będziesz żył; a jeśli nie zwrócisz, wiedz, że umrzesz; ty oraz wszyscy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Abimelech wstał rano, zwołał wszystkie swoje sługi i w ich uszy opowiedział wszystkie te rzeczy; a ci ludzie bardzo się wystraszyli.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wezwał też Abrahama oraz mu powiedział: Co nam narobiłeś? Czym przeciwko tobie zawiniłem, że niemal przyprowadziłeś na mnie wielką winę, a nadto na moje królestwo? Uczyniłeś względem mnie czyny, których się 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powiedział także do Abrahama: Co miałeś na widoku, kiedy tę rzecz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odpowiedział: Sądziłem, że zapewne w tym miejscu nie ma bojaźni Boga i że mnie zabiją z powodu mojej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istocie jest także moją siostrą, córką mojego ojca, chociaż nie córką mojej matki, ale została moją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Bóg wyprowadził mnie na tułactwo z domu mojego ojca, wtedy do niej powiedziałem: Oto łaska, którą mi wyświadczysz. Do którego miejsca przyjdziemy, powiedz o mnie: To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Abimelech wziął trzody, rogaciznę, sługi i służebnice oraz dał je Abrahamowi; zwrócił mu także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Abimelech powiedział: Oto przed tobą moja ziemia; osiądź, gdziekolwiek ci się spodoba.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Sary powiedział: Oto dałem twojemu bratu tysiąc srebrników; niech to będzie dla ciebie pokryciem pozoru przed wszystkimi, którzy są z tobą; zatem jesteś usprawiedliwiona wobec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pomodlił się do Boga i Bóg uzdrowił Abimelecha, jego żonę i jego służebnice tak, że mogły 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zamknął zupełnie każdy żywot domu Abimelecha, z powodu Sary, żony Abrahama.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2024-05-28T16:23:33Z</dcterms:modified>
</cp:coreProperties>
</file>