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siedem lat, to lata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 umarła w Kirjat–Arba, to jest w Hebronie, w ziemi Kanaan. Więc Abraham przybył, by ubolewać nad Sarą i aby ją opłakiwać.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powstał sprzed oblicza swej zmarłej i powiedział do synów Cheta,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u was pielgrzymem i osiedleńcem; dajcie mi pośród was grób dziedziczny, bym sprzed mojego oblicza pochował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Cheta odpowiedzieli Abrahamowi,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nasz panie; ty jesteś pośród nas księciem Boga; pochowaj twoją zmarłą w najprzedniejszym z naszych grobów; nikt ci z nas nie wzbrania swojego grobu, byś nie pochował twojej zmarłej.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wstał oraz pokłonił się ludowi tego kraju, synom 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nimi jak następuje: Jeśli jest waszą wolą, by sprzed mojego oblicza pochować moją zmarłą, posłuchajcie mnie oraz wstawcie się za mną u Efrona, syna Cochara;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 w Machpela odstąpił jaskinię, którą posiada, a jest ona na końcu jego pola. Niech mi ją odstąpi za pełną cenę, na dziedziczny grób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zasiadał wśród synów Cheta; więc Efron Chetejczyk odpowiedział Abrahamowi w uszy synów Cheta, w obecności wszystkich wstępujących w bramę jego miasta,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panie; raczej mnie posłuchaj. Dam ci to pole i jaskinię, co na nim jest, tobie ją oddam; oddam ci ją na oczach synów mojego ludu; pochowaj twoją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Abraham pokłonił się przed ludem tego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Efrona, w uszy ludu owego kraju, powiedział jak następuje: Gdybyś mnie tylko zechciał posłuchać. Dam ci pieniądze za to pole; przyjmij je ode mnie, a wtedy 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odpowiedział Abrahamowi,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mnie, mój panie; pomiędzy mną a tobą cóż znaczy ziemia za czterysta szekli srebra? Więc tak pochowaj twoją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Abraham usłuchał Efrona i w obecności synów Cheta, Abraham odważył Efronowi to srebro, o którym mówił czterysta szekli srebra, będącego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pole Efrona, które jest w Machpela, naprzeciw Mamre; pole i na nim jaskinia oraz wszystkie drzewa, co wokół były na polu, na całej jego przestrzeni, dostało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nabytek Abrahamowi, na oczach synów Cheta, wobec wszystkich wstępujących w bramę 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Abraham pochował swoją żonę Sarę w jaskini w Machpela, naprzeciwko Marme, czyli Hebronu,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dostało się Abrahamowi od synów Cheta pole oraz jaskinia, co na nim jest, jako dziedziczny grób.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2024-06-05T04:11:36Z</dcterms:modified>
</cp:coreProperties>
</file>