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się stało, gdy Ic'hak się zestarzał oraz przytępiły się jego oczy tak, że nie mógł widzieć wtedy wezwał swojego starszego syna Esawa oraz do niego powiedział: Mój synu. Zatem mu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Oto się zestarzałem i nie znam dnia mojej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teraz swoją broń, twój kołczan oraz twój łuk, wyjdź na pole i nałów mi zwierzyny.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Przyrządź mi też przysmaki, jak to lubię oraz mi przynieś, bym jadł, i zanim umrę, aby cię pobłogosławiła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Ribka słyszała, że Ic'hak to mówił do swojego syna Esawa. Więc Esaw wyszedł na pole, by złowić oraz przynieść zwierzynę.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Ribka tak powiedziała do swojego syna Jakóba: Oto słyszałam twojego ojca, gdy rozmawiał z twoim bratem Esawem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zwierzyny i przyrządź mi przysmaki, abym jadł, a przed moją śmiercią pobłogosławię cię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mój synu, posłuchaj mojego głosu w tym, co ci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trzody oraz przynieś mi stamtąd dwoje dobrych koźląt, a przyrządzę z nich przysmaki dla twojego ojca, tak jak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zaniesiesz twojemu ojcu, i będzie jadł; aby ciebie pobłogosławił przed swą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powiedział do swojej matki Ribki: Przecież mój brat Esaw to kosmaty człowiek, a ja jestem gładkim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mój ojciec mnie pomaca, więc byłbym w jego oczach jako szalbierz i przyprowadził na siebie przekleństwo,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matka powiedziała do niego: Na mnie twoje przekleństwo, mój synu; tylko posłuchaj mojego głosu i idź mi przynieś.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poszedł, wziął oraz przyniósł swojej matce; a matka przyrządziła przysmaki, jakie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Ribka wzięła też lepsze szaty Esawa, swojego starszego syna, które były u niej w domu i odziała nimi Jakóba, swojego młodszego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ręce i gładkość jego szyi obłożyła skórkami koźląt.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swojego syna Jakóba złożyła też przysmaki oraz chleb, który przygotowała.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wszedł do swojego ojca oraz powiedział: Mój ojcze. A odpowiedział: Oto jestem. Kto ty jesteś,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Jakób powiedział do swojego ojca: Ja jestem Esaw, twój pierworodny; uczyniłem jak mi mówiłeś; powstań, siądź i jedz z mojej zwierzyny, aby pobłogosławiła mnie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Ic'hak powiedział do swego syna: Jakże tak szybko to znalazłeś, mój synu? Więc rzekł: Tak to sprawił przede mną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Ic'hak powiedział do Jakóba: Podejdź, a cię pomacam, mój synu; czy to jesteś ty, mój syn Esaw,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Jakób podszedł do swojego ojca Ic'haka, więc pomacał go oraz powiedział: Głos jest głosem Jakóba; ale ręce są rękami Esawa.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nie poznał, bo jego ręce były kosmate jak ręce jego brata Esawa; i go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także: Ty jesteś mój syn Esaw? Więc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Podaj mi, abym jadł z łowu mojego syna, żeby błogosławiła cię moja dusza. Więc mu podał i jadł; przyniósł mu także wina i 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jego ojciec Ic'hak powiedział do niego: Podejdź oraz pocałuj mnie, mój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podszedł oraz go ucałował; a gdy poczuł zapach jego szat, pobłogosławił go i powiedział: Oto zapach mojego syna, taki jak zapach pola, któremu błogosławił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da ci tak z rosy niebios, z żyzności ziemi, oraz obfitość zboża i moszczu.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służą ludy i niech się korzą przed tobą plemiona; bądź panem twoich braci i niech się korzą przed tobą synowie twojej matki. Ci, co cię przeklinają niech będą przeklęci, a którzy ci błogosławią błogosławieni.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Ic'hak skończył błogosławić Jakóba i kiedy Jakób ledwie odszedł sprzed oblicza swojego ojca Ic'haka, stało się, że ze swojego łowu przybył jego brat Esaw.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on także przyrządził przysmaki, przyniósł swojemu ojcu i powiedział do swego ojca: Niech mój ojciec wstanie i niech je z łowu swojego syna, aby mnie pobłogosławiła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ojciec Ic'hak powiedział do niego: Kto ty jesteś? Więc odpowiedział: Ja jestem twój syn, twój pierworodny Esaw.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Ic'hak się zatrwożył bardzo wielką trwogą i powiedział: Kto był zatem tym, co złowił zwierzynę i mi przyniósł zanim ty przybyłeś, żebym jadł ze wszystkiego, i mu błogosławiłem? Więc będzie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Esaw usłyszał słowa swojego ojca, krzyknął wielkim, niezmiernie gorzkim krzykiem i powiedział do swego ojca: Pobłogosław i mnie, mój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powiedział: Chytrze przyszedł twój brat oraz wziął twoje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Esaw powiedział: Czy nie dlatego jego imię nazwano Jakób. Zatem podszedł mnie już dwukrotnie: Odebrał moje pierworództwo, a oto teraz odebrał też moje błogosławieństwo. I powiedział: Czy nie zachowałeś 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Ic'hak odpowiedział, mówiąc do Esawa: Oto ustanowiłem go panem nad tobą, a wszystkich jego braci oddałem mu za sługi; także upewniłem go o zbożu i moszczu więc co teraz tobie uczynię,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Esaw powiedział do swojego ojca: Czyżbyś miał tylko jedno błogosławieństwo, mój ojcze? Pobłogosław i mnie, mój ojcze. I Esaw podniósł swój głos, i 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ojciec Ic'hak odpowiedział, mówiąc do niego: Oto z dala od żyzności ziemi oraz od rosy niebios z góry będzie twoje siedlisko.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twojego miecza będziesz żył i będziesz służył twojemu bratu. Ale gdy się swobodnie będziesz tułał, zrzucisz z twojego karku jego jarzmo.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Esaw znienawidził Jakóba z powodu błogosławieństwa, którym pobłogosławił go jego ojciec. I Esaw powiedział w swoim sercu: Przybliżają się dni żałoby po moim ojcu, a wtedy zabiję mojego brata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doniesiono Ribce słowa jej starszego syna Esawa, więc posłała i wezwała swojego młodszego syna Jakóba oraz mu powiedziała: Oto twój brat Esaw pociesza się tym, że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mój synu, posłuchaj mojego głosu: Wstań i uciekaj do mojego brata Labana,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pobądź przy nim pewien czas, aż się uśmierzy zapalczywość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odwróci się od ciebie gniew twego brata i zapomni, co mu uczyniłeś; wtedy poślę oraz cię stamtąd zabiorę; bo czemu jednego dnia mam być pozbawioną was obu?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Ribka powiedziała też do Ic'haka: Obmierzło mi życie z powodu córek Cheta. Po co mi życie, jeśli Jakób pojmie żonę spośród córek Cheta, które są córkami tego kraju?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2024-05-20T20:19:39Z</dcterms:modified>
</cp:coreProperties>
</file>