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Ic'hak wezwał Jakóba, pobłogosławił go oraz mu przykazał, mówiąc do niego: Nie pojmiesz żony spośród córek Kanaanu.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 i idź do Paddan–Aram, do domu Betuela, ojca twojej matki, i stamtąd pojmij sobie żonę, spośród córek Labana, brata twojej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Wszechpotężny Bóg niechaj ci błogosławi, rozpleni cię i rozmnoży, by powstało dla ciebie zgromadzenie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da błogosławieństwo Abrahama, tobie oraz z tobą twojemu potomstwu, abyś posiadł ziemię twojego pobytu, którą Bóg oddał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Ic'hak także wyprawił Jakóba; więc poszedł do Paddan–Aram, do Labana, syna Aramejczyka Betuela, brata Ribki, matki Jakóba i Esawa.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Esaw widział, że Ic'hak pobłogosławił Jakóba i że wysłał go do Paddan–Aram, by stamtąd pojął sobie żonę, oraz że gdy go pobłogosławił, przykazał mu, mówiąc: Nie pojmiesz żony spośród córek Kanaanu.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Także, że Jakób usłuchał swojego ojca i swą matkę, i poszedł do Paddan–Aram.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Esaw widział też, że córki Kanaanu nie mają upodobania w oczach jego ojca Ic'haka.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Esaw poszedł do rodziny Iszmaela i oprócz swoich żon, pojął sobie za żonę Machalatę, córkę Iszmaela, syna Abrahama, siostrę Nebajota.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Jakób wyruszył z Beer–Szeba i udał się do 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Natrafił też na pewne miejsce oraz tam przenocował, ponieważ słońce już zaszło. Wziął jeden z kamieni tego miejsca, umieścił go pod głową i położył się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śniło mu się że oto na ziemi została postawiona drabina, a jej wierzch sięgał niebios; i oto wchodzą oraz schodzą po niej aniołowie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stanął też przy nim WIEKUISTY i powiedział: Ja jestem WIEKUISTY, Bóg twojego przodka Abrahama, Bóg Ic'haka. Ziemię na której leżysz, oddam ją tobie oraz twojemu potomstwu.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potomstwo będzie jak proch ziemi; rozprzestrzenisz się ku zachodowi, ku wschodowi, ku północy i ku południu; także w tobie i w twym potomstwie będą błogosławione wszystkie plemiona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 jestem z tobą; będę cię strzegł gdziekolwiek pójdziesz i przywrócę cię do tej ziemi; ponieważ cię nie opuszczę, aż spełnię to, co ci przyrzekłem.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Jakób przebudził się ze swojego snu i powiedział: Zaprawdę, na tym miejscu jest WIEKUISTY, a ja tego nie 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Przestraszył się i powiedział: Jakie groźne jest to miejsce. To nic innego, tylko dom Boga; to brama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Jakób wstał rano oraz wziął kamień, który położył pod głowę, i postawił go jako pomnik, i rozlał na jego wierzchu 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imię tego miejsca nazwał Bet–El; chociaż przedtem imię tego miasta było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 także ślubował ślub i powiedział: Jeśli Bóg będzie ze mną będzie mnie strzegł na tej drodze, którą idę oraz da mi na pokarm chleb, suknię na odzienie,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pokoju powrócę do domu mojego ojca to WIEKUISTY będzie moim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kamień, który postawiłem jako pomnik, będzie Domem Boga; i z wszystkiego co mi dasz, zaofiaruję Ci dziesięcinę.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2024-05-28T00:38:00Z</dcterms:modified>
</cp:coreProperties>
</file>