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 także słowa synów Labana, którzy mówili: Jakób zabrał wszystko, co miał nasz ojciec i z mienia naszego ojca utworzył sobie całe to bogactwo.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Jakób widział też oblicze Labana; bo oto nie był dla niego jak wczoraj i przedtem.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powiedział do Jakóba: Wróć do ziemi twych ojców i do miejsca twojego urodzenia, a będę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Jakób posłał na pole swej trzody, wezwał Rachelę i Leę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do nich powiedział: Ja widzę po obliczu waszego ojca, że nie jest dla mnie takim jak wczoraj i przedtem; ale Bóg mojego ojca był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wiecie, że z całych moich sił służyłem waszemu 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wasz ojciec mi urągał i zmieniał moje wynagrodzenie dziesięć razy; ale Bóg mu nie pozwolił, aby mi szkodził.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mówił: Twoim wynagrodzeniem będą nakrapiane wszystkie trzody rodziły się nakrapiane; zaś kiedy mówił: Twoim wynagrodzeniem będą pręgowane wszystkie trzody rodziły się pręgowane.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Bóg oddzielił je z dobytku waszego ojca i mnie oddał.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podczas parzenia trzody stało się, że podniosłem swoje oczy oraz we śnie widziałem oto barany, co pokrywały trzodę były pręgowane, nakrapiane i pstre.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 śnie anioł Boga do mnie powiedział: Jakóbie! Więc powiedziałem: Oto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powiedział: Podnieś twoje oczy i zobacz wszystkie barany, co pokrywają trzodę są pręgowane, nakrapiane i pstre; ponieważ widziałem wszystko, co ci czyni Laban.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Bóg z Betel, gdzie namaściłeś pomnik oraz ślubowałeś mi ślub. Teraz powstań, wyjdź z tej ziemi oraz wróć do twojej rodzinnej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Rachela i Lea odpowiadając, rzekły do niego: Czy mamy jeszcze udział i dziedzictwo w domu naszego ojca?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przez niego nie byłyśmy poczytane jak obce, skoro nas sprzedał oraz zjadł nasze pieniądze?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nasze i naszych synów jest całe bogactwo, które Bóg oddzielił od naszego ojca. Dlatego teraz uczyń wszystko, co ci Bóg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Jakób powstał i wsadził swoich synów oraz swe żony na wielbłądy.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Uprowadził też wszystkie swoje stada i cały swój dorobek, którego się dorobił swój własny dobytek, który nabył w Paddan–Aram by wrócić do swojego ojca Ic'haka, do 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Laban poszedł strzyc swoje owce, Rachel ukradła bożki swojego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Jakób wkradł się też w zaufanie u Aramejczyka Labana, nie dając mu poznać, że uchodzi.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uszedł on oraz wszystko, co do niego należało; wybrał się, przeprawił przez rzekę i zwrócił swoje oblicze ku górze Gileat.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trzeciego dnia doniesiono Labanowi, że Jakób uszedł.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Laban zabrał ze sobą swoich krewnych oraz szedł za nim siedem dni drogi, aż go doścignął przy górze Gileat.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we śnie, w nocy, Bóg przyszedł do Aramejczyka Labana oraz powiedział do niego: Strzeż się, abyś się nie mówił z Jakóbem, ani w dobrym, ani w złym.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Laban doścignął Jakóba. Jakób rozbił swój namiot na górze; zaś Laban ze swymi krewnymi rozbił go przy górze Gileat.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Laban powiedział do Jakóba: Co uczyniłeś, że mnie podszedłeś oraz uprowadziłeś moje córki jak wojenne branki?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uciekłeś potajemnie? Wykradłeś się ode mnie i nic mi nie powiedziałeś, bym cię mógł puścić z radością, pieśniami, bębnami i cytrami?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pozwoliłeś mi ucałować moich wnuków i moich córek. Otóż, nierozsądnie postąpiłeś.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mojej mocy jest źle wam czynić, ale wczorajszej nocy rzekł do mnie Bóg waszego ojca, mówiąc: Strzeż się, abyś nie mówił z Jakóbem, ani w dobrym, ani w złym.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Poszedłeś sobie, bo bardzo tęskniłeś za domem swojego ojca; ale czemu ukradłeś moich bogów?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Jakób odpowiedział, mówiąc do Labana: Bowiem się obawiałem i sądziłem, że może mi wydrzesz twoje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ten, u którego znajdziesz twoich bogów nie będzie żył; rozpoznawaj wobec naszych krewnych, co jest twoje i zabierz sobie. Ponieważ Jakób nie widział, że je ukradła Rachela.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Laban wszedł do namiotu Jakóba, do namiotu Lei i do namiotu służebnic, ale nic nie znalazł; więc wyszedł z namiotu Lei oraz wszedł do namiotu Racheli.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Rachel wzięła bożki, włożyła je pod siodło wielbłąda oraz na nich usiadła; a Laban przerzucił cały namiot, ale nic nie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Powiedziała też do swojego ojca: Niech się nie gniewa mój pan, że nie mogę powstać przed tobą, bo mam właściwość kobiet. I tak szukał, ale bożków nie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Jakób się rozgniewał, po czym złajał Labana. Zaczynając, powiedział do Labana: Jaki jest mój występek, czy moja wina, że mnie ścigałeś?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coś znalazłeś z całości sprzętów twojego domu, gdy przerzuciłeś wszystkie moje sprzęty? Połóż to tu, przed mymi braćmi oraz twoimi braćmi, i niech rozstrzygną między nami dwoma.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byłem u ciebie dwadzieścia lat; nie roniły twoje owce, twe kozy i nie jadłem baranów twojej trzody.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przynosiłem ci także rozszarpanego przez zwierzę ja za nie odpowiadałem, poszukiwałeś go z mojej ręki; czy było skradzione dniem, czy też skradzione nocą.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Bywało, że we dnie pożerał mnie upał, a w nocy mróz, zaś sen odbiegał od moich oczu.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było moje dwadzieścia lat w twoim domu. Służyłem ci czternaście lat za twoje dwie córki, a sześć lat za twoją trzodę; dziesięć razy odmieniałeś moje wynagrodzenie.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Bóg mojego ojca, Bóg Abrahama i bojaźni Ic'haka nie był ze mną, to teraz puściłbyś mnie z niczym. Bóg widział moją nędzę i pracę moich rąk, zatem wczoraj rozstrzygnął.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Laban odpowiedział, mówiąc do Jakóba: Córki to moje córki, synowie to moi synowie, trzoda to moja trzoda, wszystko co widzisz to moje; ale moim córkom co im dzisiaj uczynię, czy ich synom, których urodziły?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teraz chodź i zawrzemy przymierze, ty i ja, i niech to będzie świadectwem pomiędzy mną, a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Jakób wziął kamień i postawił go jako pomnik.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Jakób także powiedział do swoich braci: Nazbierajcie kamieni. Zatem wzięli kamienie i usypali kopiec oraz tam jedli, na tym kopcu.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Laban nazwał go Jegar–Sahadutha, a Jakób Galed.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Laban też powiedział: Ten kopiec jest dzisiaj świadkiem pomiędzy mną a tobą. Dlatego jego imię nazwano Galed.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Micpą, ponieważ mówił: Niech Wiekuisty uporządkuje pomiędzy mną a tobą, kiedy się rozstaniemy jeden z 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Jeślibyś dręczył moje córki, czy oprócz moich córek brał inne żony, lecz choć nie ma między nami człowieka, to uważaj, bo Bóg jest świadkiem pomiędzy mną a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Laban powiedział do Jakóba: Oto ten kopiec, oto pomnik, który postawiłem pomiędzy mną a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kopiec będzie świadkiem oraz ten pomnik jest świadkiem tego, że ja na złe nie przejdę do ciebie koło tego kopca, ani ty nie przejdziesz do mnie koło tego kopca i koło tego pomnika.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Abrahama i bóg Nachora, bogowie naszych przodków, niechaj rozsądzą pomiędzy nami. Więc Jakób przysiągł na Boga bojaźni swojego ojca Ic'haka.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Jakób zarżnął na górze ofiary oraz zaprosił swoich braci, aby spożyli chleb; także przenocowali na górze.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2024-05-31T16:20:07Z</dcterms:modified>
</cp:coreProperties>
</file>