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Dina, córka Lei, która urodziła się Jakóbowi, wyszła aby się rozejrzeć między pannami owej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ją Szechem, syn Chiwejczyka Chamora, księcia tej ziemi, oraz ją porwał, położył się przy niej i ją zgwałcił.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dusza przylgnęła do córki Jakóba Diny, pokochał tą dziewczynę i przemawiał do serca panny.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Szechem powiedział więc do swego ojca Chamora, mówiąc: Weź mi to dziewczę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także usłyszał, że Szechem zhańbił jego córkę Dinę; jednak kiedy jego synowie byli na polu z jego bydłem, Jakób to przemilczał, aż do ich przybycia.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Chamor, ojciec Szechema, wyszedł do Jakóba, aby się z nim rozmówić.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Jakóba przyszli z pola usłyszeli o tym, co zaszło; więc ci mężowie się zasmucili oraz bardzo ich gniewało, że Szechem leżąc przy córce Jakóba spełnił bezeceństwo w Israelu, bowiem tak się nie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Chamor mówił z nimi w te słowa: Moim synem jest Szechem. Jego dusza zapragnęła waszej córki; dajcie mu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 i spowinowaćcie się z nami; wasze córki oddajcie nam, a nasze córki weźmiecie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Zamieszkacie z nami, a ziemia stanie przed wami otworem; osiądźcie, zawiążcie w niej stosunki oraz się na niej utwierdzajcie.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Szechem powiedział do ojca i do jej braci: Obym tylko znalazł łaskę w waszych oczach, a dam, cokolwiek mi powiecie.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Nałóżcie na mnie największe wiano oraz dary a dam, ile mi wyznaczycie; tylko dajcie mi tę pannę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Jakóba podstępnie odpowiedzieli Szechemowi i jego ojcu Chamorowi; a mówili tak dlatego, ponieważ zhańbił ich siostrę Dinę.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powiedzieli do nich: Nie możemy tego uczynić, byśmy wydali naszą siostrę za człowieka nieobrzezanego; bo byłoby to dla nas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będziemy wam posłuszni pod tym warunkiem, że staniecie się do nas podobni; zatem u was będzie obrzezany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oddamy wam nasze córki, a wasze córki sobie pojmiemy; zamieszkamy przy was i staniemy się jednym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nas nie usłuchali, by się obrzezać, to zabierzemy naszą córkę i 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słowa znalazły upodobanie w oczach Chamora oraz w oczach Szechema, syna Chamora.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młodzieniec nie omieszkał spełnić tej rzeczy, gdyż rozkochał się w córce Jakóba; a w domu swojego ojca, był on najbardziej poważany ze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Chamor i jego syn Szechem przyszli także do bramy swojego miasta i przedstawili to ludziom swego miasta,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ludzie są względem nas pokojowo usposobieni; niech osiądą na tej ziemi oraz zawiążą w niej stosunki, bo oto ziemia przed nimi jest przestronna. Ich córki będziemy sobie brać za żony, a nasze córki będziemy im oddawać.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ci ludzie zgodzą się z nami zamieszkać oraz być jednym ludem pod tym jedynie warunkiem, że będzie u nas obrzezany każdy mężczyzna, tak jak oni są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stada, ich dobytek oraz wszelkie ich bydło, czyż nie będzie naszym? Tylko bądźmy im posłuszni oraz niech z nami zamieszkają.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wychodzący z bram jego miasta usłuchali Chamora i jego syna Szechema; i każdy mężczyzna dał się obrzezać; wszyscy, wychodzący z bram 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dnia, gdy byli w bólu, stało się, że dwaj bracia Diny, synowie Jakóba Szymeon i Lewi, wzięli każdy swój miecz, śmiało napadli na miasto oraz wymordowali wszystkie osoby płci męskiej.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Ostrzem miecza zabili Chamora, jego syna Szechema, po czym z domu Szechema zabrali Dinę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synowie Jakóba naszli na zabitych i zrabowali miasto, w którym zhańbili ich siostrę.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ich trzody, ich rogaciznę, ich osły; to co było w mieście i na polu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całe mienie; zabrali też w niewolę wszystkie ich dzieci, ich kobiety i zrabowali wszystko, co było w 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Jakób powiedział do Szymeona i Lewiego: Zaniepokoiliście mnie, czyniąc cuchnącym u mieszkańców tej ziemi, u Kanaanejczyków oraz Peryzejczyków. A ja stanowię nieliczną garstkę; porażą mnie, gdy się przeciwko mnie zgromadzą i będę wytępiony ja i mój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powiedzieli: Czy z naszą siostrą można postępować jak z nierządnicą?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2024-05-24T07:43:36Z</dcterms:modified>
</cp:coreProperties>
</file>