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wydarzeniach stało się, że podczaszy oraz piekarz króla Micraimu zawinili przeciwko swojemu panu królowi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faraon rozgniewał się na obu swych dworzan na przełożonego podczaszych oraz 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ich też pod straż, do więzienia, do domu naczelnika przybocznej straży; do miejsca, gdzie był osadzony Josef.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naczelnik straży przybocznej ustanowił przy nich Josefa, zatem im posługiwał. Więc przebywali przez pewien czas pod strażą.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obu im śnił się sen jednej nocy, podczaszemu i piekarzowi króla Micraimu, którzy byli osadzeni w więzieniu; każdemu swój sen, każdemu sen innego 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rana przyszedł do nich Josef oraz ich ujrzał, a oto byli zasępieni.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zapytał się dworzan faraona, co byli z nim pod strażą w domu jego pana, mówiąc: Czemu wasze oblicza są dzisiaj tak ponure?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mu odpowiedzieli: Śnił nam się sen, lecz nie ma go kto wytłumaczyć. Zatem Josef do nich powiedział: Przecież wytłumaczenia są od Boga. Zechciejcie mi opowiedzieć.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przełożony podczaszych opowiedział Josefowi swój sen, mówiąc mu: W moim śnie, oto była przede mną winorośl;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winorośli trzy gałązki. I ledwie się rozwinęła oraz puściła kwiat jej szypułki dojrzały w 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w mojej ręce puchar faraona. Więc wziąłem te grona i wycisnąłem je do pucharu faraona, a puchar podałem do ręki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Josef do niego powiedział: Oto jego wykład: Trzy gałązki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trzy dni faraon wywyższy twoją głowę, przywróci cię na twoje stanowisko i dawnym zwyczajem, kiedy byłeś jego podczaszym, będziesz podawał puchar faraona do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przypomnij sobie o mnie, kiedy ci będzie dobrze oraz wyświadcz mi tę łaskę wspomnij o mnie przed faraonem i wyprowadź mnie z 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złodziejsku wykradziono mnie z ziemi Ebrejczyków, a i tu nie uczyniłem nic takiego, żeby mnie wtrącić do lochu.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przełożony piekarzy widząc, że dobrze wytłumaczył, powiedział do Josefa: Ja także byłem w moim śnie; a oto na mojej głowie trzy kosze białego pieczywa.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najwyższym koszu była wszelka żywność faraona wyrobu piekarskiego; ale z kosza, z ponad mojej głowy, wyjadało ją ptactwo.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Josef odpowiedział, mówiąc: Oto jego wykład: Trzy kosze to są trzy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trzy dni faraon zdejmie z ciebie twą głowę oraz powiesi cię na drzewie; a ptactwo będzie z ciebie zjadać twoją cielesną naturę.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trzeciego dnia, dnia urodzin faraona, stało się, że wyprawił on ucztę dla wszystkich swoich sług oraz policzył w poczet swych sług głowę przełożonego podczaszych i głowę 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przywrócił na swoje stanowisko przełożonego podczaszych, więc podawał puchar do rąk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piekarzy powiesił jak im wyłożył Josef.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przełożony podczaszych nie wspomniał o Josefie i go zapomniał.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2024-05-20T20:13:10Z</dcterms:modified>
</cp:coreProperties>
</file>