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 wezwał też swoich synów i powiedział: Zbierzcie się, a wam oznajmię, co was spotka w późniejszych czasach.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się i słuchajcie synowie Jakóba; słuchajcie waszego ojca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Reuben, ty jesteś mój pierworodny, moja siła oraz pierwiastek mojej mocy. Miałbyś pierwszeństwo w dostojeństwie oraz pierwszeństwo w potędze.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twoja porywczość była jak powódź; nie będziesz miał pierwszeństwa. Bo wstąpiłeś na łoże twojego ojca i wtedy znieważyłeś moje wysokie łoże.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Szymeon i Lewi to bracia; ich miecze są narzędziami rozboju.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wchodź w ich radę moja duszo. Nie łącz się moja sławo z ich zborem. Bo w swoim gniewie zabili męża, a w swej swawoli kaleczyli byka.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ich gniew, ponieważ jest zawzięty; także ich zapalczywość, ponieważ jest okrutna. Rozdzielę ich w Jakóbie oraz rozproszę ich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Jehudo, ciebie będą wysławiać twoi bracia; twoja ręka na karku twoich wrogów; przed tobą będą się korzyć synowie twojego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lwie Jehudo; wzrosłeś mój synu na zdobyczy. Przyklęknął, przyległ jak lew, jak lwica; kto go pobudzi?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zabrane berło od Jehudy, ani panujący spośród jego bioder, aż przyjdzie to, co mu przynależy i jemu będą poddane narody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Przywiąże do winnicy swego osła, przy wyborowej winnicy syna swojej oślicy; w winie wypierze swoją odzież, we krwi winogron swoją szatę.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oczy iskrzące się od wina, a zęby białe od mleka.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Zebulun się rozłoży na brzegach mórz i przy przystani okrętów, a jego krańce do Cydonu.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 osioł kościsty, wylega się między zagrodami.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Upatrzył miejsce spoczynku, że jest dobre, oraz ziemię, że jest rozkoszna; nachylił swoje barki do dźwigania oraz poddał się daninie robotnika.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będzie bronił swego ludu, jak każde z pokoleń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Dan będzie wężem na drodze, żmiją na ścieżce, co kąsa pęciny rumaka tak, że jego jeździec pada na wznak.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Wypatruję Twojej pomocy, o 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 na niego będą napierać najeźdźcy, ale on odeprze ich pięty.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Aszera tłuste pokarmy; on dostarczy królewskich przysmaków.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Naftali chyża łania; on przemawia pięknymi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Josef płodną różdżką; płodną różdżką nad zdrojem; jego latorośle rozkrzewiają się poza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jątrzą go, strzelają do niego i prześladują go łucznicy.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 mocy pozostaje jego łuk, i w Jakóbie, z rąk Mocarza, stamtąd, od Pasterza, Opoki Israela, giętkimi są jego ramiona i 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Boga, twojego Ojca, który ci też pomoże; od Wszechpotężnego, który z wysokości pobłogosławi cię błogosławieństwem niebios, błogosławieństwem nisko leżącej głębi, błogosławieństwem piersi i 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Błogosławieństwami twojego ojca, które aż po granice odwiecznych wzgórz, przewyższają błogosławieństwa moich przodków. Niech one zstąpią na głowę Josefa i na ciemię wybrańca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Binjamin drapieżny wilk; z rana pożera łup, a wieczorem rozdziela zdobycz.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wszystkie dwanaście pokoleń Israela, i oto co im powiedział ich ojciec, oraz im błogosławił; błogosławił ich, każdego jego błogosławieństwem.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polecił im, mówiąc do nich: Ja będę przyłączony do mojego ludu; pochowajcie mnie przy mych przodkach, w jaskini, która jest na polu Efrona Chittejczyka.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jaskini, która jest na polu Machpela, naprzeciw Mamre, w ziemi Kanaan; którą Abraham nabył wraz z polem od Efrona Chittejczyka na dziedziczny 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pochowano Abrahama i jego żonę Sarę; tam pochowano Ic'haka i jego żonę Ribkę; tam także pochowałem Leę.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pole oraz jaskinię, która jest na nim, nabyto od synów Cheta.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Jakób przestał polecać swoim synom, złożył swoje nogi na łoże i skonał; oraz został przyłączony do swego ludu.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2024-05-20T18:19:46Z</dcterms:modified>
</cp:coreProperties>
</file>