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się zdarzyło, że umarł król Ammonitów, a rządy po nim objął jego syn – Chanun.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ammoniccy książęta powiedzieli do swego pana, Chanuna: Czy sądzisz, że Dawid posłał ci pocieszycieli w celu uczczenia twego ojca? Czy raczej Dawid nie posłał do ciebie swoje sługi w tym celu, by przepatrzeć i zbadać miasto, a następnie je zburzyć?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Chanun ujął sługi Dawida i kazał im ogolić po połowie ich brody oraz poobcinać do połowy ich szaty, aż do siedzenia – po czym ich puścił.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 tym doniesiono Dawidowi, naprzeciw wysłał im ludzi, bo ci mężowie zostali srodze zelżeni. I król im polecił: Zostańcie w Jerycho, aż wam odrosną brody – potem wrócicie.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Ammonici zobaczyli, że obrzydzili się Dawidowi, po czym ci Ammonici posłali i wynajęli sobie Aramejczyków z Bet Rechob oraz Aramejczyków z Coby dwadzieścia tysięcy pieszych. Oprócz tysiąca mężów od Maacha oraz ludzi z Tob – dwanaście tysięcy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Dawid o tym usłyszał, wyprawił Joaba, wraz z całym najdzielniejszym wojskiem.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Ammonici wystąpili oraz uszykowali się do bitwy przed samym wejściem do bramy; podczas gdy Aramejczycy z Coby i Rechob oraz ludzie z Tob, i od Maacha oddzielnie stali na polu.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widząc, że zagraża mu napad z przodu i z tyłu, wybrał z wszystkich doborowych mężów Israela i przygotował się przeciw Aramejczykom.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resztę wojennego ludu oddał pod dowództwo Abiszaja, swojego brata, i przygotował ich przeciw Ammonitom.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zarządził: Jeśli Aramejczycy będą mieli nade mną przewagę – ty przyjdziesz mi z odsieczą; zaś gdyby Ammonici mieli przewagę nad tobą – ja ci pójdę na odsiecz.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mężnym i mężnie walczmy za nasz lud oraz za miasta naszego Boga; a WIEKUISTY niech uczyni, co uzna za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Joab wystąpił do boju z Aramejczykami wraz z ludem, który miał przy sobie, ale przed nim uciekli.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Ammonici widząc, że Aramejczycy ustąpili, również uciekli przed Abiszajem oraz cofnęli się do miasta. Lecz Joab porzucił Ammonitów oraz powrócił do Jeruszalaim.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Aramejczycy zobaczyli, że zostali pobici przez Israelitów – znowu razem ściągnęli.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Hadarezer wysłał i kazał wyprowadzić Aramejczyków z drugiej strony rzeki. Zatem przyciągnęli oni do Chelam, a Szobach – wódz wojsk Hadarezera, był na ich czele.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o tym Dawidowi, zgromadził on wszystkich Israelitów, przeprawił się za Jarden i przybył do Chelam. A Aramejczycy przygotowali się przeciwko Dawidowi oraz wydali mu bitwę.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Aramejczycy uciekli przed Israelem; przy czym Dawid zabił Aramejczykom siedemset zaprzęgowych koni i czterdzieści tysięcy jeźdźców; także tak zranił Szobacha – wodza jego hufców, że tam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królowie podlegli Hadarezerowi, widząc, że ponieśli klęskę od Israela – zawarli pokój z Israelitami oraz im hołdowali; a Aramejczycy bali się nadal pomagać Ammonitom.</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 Rozdział 10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2024-06-05T05:57:54Z</dcterms:modified>
</cp:coreProperties>
</file>