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Joab, syn Ceruji, się zorientował, że serce króla lgnie do Absaloma,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posłał do Tekoa, sprowadził stamtąd mądrą kobietę i do niej powiedział: Udaj, proszę, że jesteś w żałobie; ubierz się w strój żałobny i nie namaszczaj się olejkiem, a graj kobietę, która już od dłuższego czasu opłakuje zmarłego.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pójdziesz do króla i przemówisz do niego tymi słowami. I Joab podał te słowa do jej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ta kobieta z Tekoa odezwała się do króla, a gdy padła swoim obliczem na ziemię oraz się ukorzyła, zawołała: Ratuj, 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jej odpowiedział: Co ci jest? Zaś ona odparła: Zaprawdę, jestem owdowiałą kobietą, ponieważ mój mąż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służebnica miała dwóch synów, lecz oni pokłócili się ze sobą na polu, a nie było nikogo, kto by ich rozdzielił; tak, że jeden zranił drugiego, i go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przeciwko twojej służebnicy powstała cała rodzina, wołając: Wydaj bratobójcę, abyśmy go zabili za życie jego brata, którego zamordował; zgładzimy i dziedzica! Tak chcą zgasić moją iskierkę, co mi została, by na obliczu ziemi nie zostawić mojemu mężowi ani imienia, ani potomstwa!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powiedział do kobiety: Idź do swojego domu, a ja zarządzę względem ciebie!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kobieta z Tekoa odpowiedziała królowi: Na mnie, mój panie i królu, niech spadnie wina oraz na dom mojego ojca; zaś król i jego tron niech będzie czysty!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powiedział: Tego, kto się odezwie przeciw tobie – przyprowadź do mnie, a potem już cię nie 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powiedziała: Oby król pamiętał też o WIEKUISTYM, swoim Bogu, by mściciel krwi nie sprawił już dalszego nieszczęścia i nie zgładzono mojego syna! Zatem odpowiedział: Żywym jest WIEKUISTY! Ani jeden z włosów twojego syna nie spadnie na ziemię!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kobieta powiedziała: Gdyby twoja służebnica mogła przemówić słowo do mojego pana i króla! Więc odpowiedział: Mów!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powiedziała: Czemu umyśliłeś podobną rzecz przeciwko Bożemu ludowi? Bowiem gdy król rozstrzygnął tą sprawę sam okazał się winny, gdyż nie przywołuje swojego wygnańca!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Bo, zaiste, musimy umierać i jesteśmy jak po ziemi rozlana woda, której nie można już zebrać. Czy sędzia nie miałby sobie życzyć oraz obmyślać sposobów, by wygnaniec nie był nadal od niego wygnany?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teraz przybyłam, by przemówić w tej sprawie do króla, mojego pana – to dlatego, że mnie zatrwożył lud. Zatem twa służebnica pomyślała: Przemówię do króla; może król spełni słowo swej służebnicy.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król wysłucha i wyratuje swą służebnicę z ręki męża, co chce mnie zgładzić z Bożego dziedzictwa, razem z moim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twoja służebnica pomyślała: Niech słowo mojego pana i króla będzie dla nas uspokojeniem; bowiem jak anioł Boga – tak też mój pan i król, który wysłuchuje dobro i zło. Oby też WIEKUISTY, twój Bóg, był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się odezwał i powiedział do tej niewiasty: Nie zatajaj przede mną tego, o co chcę się zapytać! A kobieta odpowiedziała: Niech tylko mój pan i król raczy mówić!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powiedział: Czyż w tym wszystkim nie jest z tobą ręka Joaba? A kobieta odpowiadając, rzekła: Żywa jest twoja dusza, mój panie i królu, i nie sposób by się ktoś uchylił w prawo, czy w lewo, z tego wszystkiego, co powiada mój król i pan. Tak jest, to twój sługa Joab mi to polecił, i on sam podał w usta twej służebnicy wszystkie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sługa Joab tak postąpił, by nadać sprawie inne spojrzenie. Lecz mój pan dorównuje mądrością Bożemu aniołowi i wie wszystko, co się dzieje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powiedział do Joaba: Oto uczyniłem tę rzecz; idź więc, i sprowadź młodzieńca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Joab padł swoim obliczem na ziemię, ukorzył się i powinszował królowi. Nadto Joab zawołał: Dzisiaj twój sługa poznał, że znalazł łaskę w twoich oczach, mój panie i królu, gdyż król spełnił życzenia twego sługi!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Joab wyruszył, udał się do Geszuru oraz sprowadził Absaloma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król oświadczył: Niech wróci do swojego domu, lecz mojego oblicza nie zobaczy! I tak Absalom wrócił do swego domu, ale oblicza króla nie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całym Israelu nie było męża równie pięknego jak Absalom; tak, żeby go równie wysoko można chwalić; od stopy aż do ciemienia nie było na nim wady.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strzygł włosy swojej głowy – a zwykł je strzyc po upływie każdego roku, ponieważ mu bardzo ciążyły i musiał je strzyc – wtedy włosy jego głowy ważyły dwieście szekli, według królewskiej 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Absalomowi urodzili się trzej synowie i jedna córka imieniem Tamara; a była to niewiasta urodziwa na spojrzenie.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Absalom zamieszkał w Jeruszalaim na dwa lata, nie widząc królewskiego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potem Absalom posłał po Joaba, aby go wyprawić do króla; ten jednak wzbraniał się przyjść do niego. Więc posłał po raz drugi, lecz znowu wzbraniał się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swoich sług: Widzicie łan Joaba, który leży po stronie mojego. On ma tam jęczmień. Idźcie i spalcie go ogniem. Więc słudzy Absaloma spalili ogniem ten łan.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Joab powstał i przyszedł do Absaloma, do domu, oraz do niego powiedział: Dlaczego twoi słudzy spalili ogniem mój łan?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Absalom odpowiedział Joabowi: Oto posyłałem do ciebie, mówiąc: Przyjdź tu, abym cię wyprawił do króla ze słowami: Po co przybyłem z Geszuru? Było by mi przyjemniej, gdybym tam jeszcze pozostał. Jednak teraz chcę zobaczyć oblicze króla, a jeśli jest we mnie wina, niechaj mnie każe zabić!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Joab się udał do króla oraz go o tym zawiadomił; więc przywołał on Absaloma. A ten przybył do króla i się przed królem pokłonił obliczem ku ziemi; potem król ucałował Absaloma.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2024-05-23T14:09:26Z</dcterms:modified>
</cp:coreProperties>
</file>