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Dawid zszedł trochę z wierzchołka, wyszedł mu naprzeciw Cyba, sługa Mefiboseta, z parą osiodłanych osłów, niosących dwieście chlebów, sto wiązanek suszonych rodzynków, sto wiązanek innych owoców i łagiew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król się zapytał Cyby: Co z tym zamierzasz? A Cyba odpowiedział: Osły są dla rodziny królewskiej, do jazdy; chleb i owoce, aby słudzy mieli się czym posilić; a wino – aby znużeni mieli co pić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 się zapytał: A gdzie jest syn twego pana? Więc Cyba odpowiedział królowi: Pozostał w Jeruszalaim; bo myślał: Teraz dom israelski odda mi królestwo mojego ojca Israela!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król powiedział do Cyby: Oto twoje jest wszystko, co należy do Mefiboseta! A Cyba zawołał: Do nóg przypadam, obym nadal znalazł łaskę w twoich oczach, mój panie i królu!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gdy król Dawid dotarł do Bachurim, wyszedł stamtąd człowiek z rodu i domu Saula, imieniem Szymej, syn Gery. A wyszedł ustawicznie klnąc,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obrzucał Dawida oraz wszystkie sługi Dawida kamieniami, podczas gdy cały lud wojenny oraz wszyscy rycerze szli po jego prawej i lewej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Szymej tak wołał, przeklinając: Precz! Precz, okrwawiony człowieku; człowieku nikczemny!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złożył na ciebie całą krew domu Saula, zamiast którego objąłeś panowanie, i WIEKUISTY oddał królestwo w ręce twojego syna Absaloma! Oto jesteś w niedoli, którą sprawiłeś, bo ty jesteś okrwawionym człowiekiem!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Abiszaj, syn Ceruji, powiedział do króla: Czemu ten zdechły pies ma przeklinać mojego pana i króla? Pozwól, bym go dopadł oraz uciął mu łeb!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król odpowiedział: Co mnie z wami, synowie Ceruji, gdy przeklina? A jeśli mu WIEKUISTY kazał: Przeklinaj Dawida! Kto wtedy zapyta: Czemu tak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powiedział też do Abiszaja oraz do wszystkich swoich sług: Jeżeli mój własny syn, który wyszedł z mojego wnętrza, czyha na moje życie, cóż dopiero ten syn Jeminity? Zostawcie go, niech przeklina, bo tak mu nakazał WIEKUISTY!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 WIEKUISTY spojrzy na moją nędzę i zwróci mi dobro zamiast przekleństwa, które mnie dziś spotyka.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Dawid szedł drogą, wraz ze swoimi ludźmi; zaś Szymej szedł nieopodal niego, po zboczu góry, wciąż przeklinając, rzucając kamieniami oraz bryzgając piaskiem.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król oraz cały lud, który mu towarzyszył, przyszedł znużony, i tam wytchnął.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Absalom przybył z całym ludem mężami israelskimi, do Jeruszalaim; i był z nim Achitofel.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Arkijczyk Chuszaj, druh Dawida, przybył do Absaloma – Chuszaj zawołał do Absaloma: Niech żyje król! Niech żyje król!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Absalom zapytał Chuszaja: Czy taka jest twoja miłość do twojego druha? Czemu nie poszedłeś z twoim druhem?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Chuszaj odpowiedział Absalomowi: Nie! Lecz kogo wybrał WIEKUISTY, ten lud i wszyscy Israelici – do tego należę i przy nim zostaję.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drugie: Komu służę? Przecież synowi! Jak służyłem przed obliczem twojego ojca – tak to uczynię i przed twym obliczem.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Absalom powiedział do Achitofela: Podajcie swoją radę, co mamy czynić?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Achitofel odpowiedział Absalomowi: Idź do nałożnic twojego ojca, które zostawił, by pilnowały pałacu, a wtedy cały Israel usłyszy, że się obrzydziłeś u twego ojca i wzmocnią się ręce wszystkich twych zwolenników.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ustawili dla Absaloma namiot na tarasie, po czym wszedł do nałożnic swojego ojca na oczach całego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rada, której udzielił Achitofel, znaczyła wówczas tyle, jak gdyby ktoś się radził Bożego słowa – takie znaczenie miała każda rada Achitofela, zarówno u Dawida, jak i u Absaloma.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2024-05-23T09:31:14Z</dcterms:modified>
</cp:coreProperties>
</file>