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Achitofel powiedział do Absaloma: Wybiorę sobie dwanaście tysięcy mężów i wyruszę, by tej nocy puścić się za Dawidem.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go dopadnę, póki jeszcze będzie znużony i bezsilny. A strwożę go tak, że ucieknie cały lud, który jest przy nim, i wtedy ubiję samego króla!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przyprowadzę do ciebie cały lud; bo mąż, którego poszukujesz, znaczy tyle – jakby wszyscy do ciebie wrócili. I w ten sposób uspokoi się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się podobało w oczach Absaloma i w oczach całej starszyzny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Absalom powiedział: Niech zawołają też i Chuszaja Arkijczyka, byśmy słyszeli, jakie jest jego zdanie.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Chuszaj przybył do Absaloma, Absalom powiedział do niego: Takie, a takie zdanie wyraził Achitofel. Czy mam spełnić jego słowo? Jeśli nie – ty powiedz!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Chuszaj rzekł do Absaloma: Tym razem to niedobra rada ta, którą podał Achitofel.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Chuszaj powiedział: Ty znasz twojego ojca i jego ludzi, jacy to rycerze i jak rozgoryczonego są ducha – niczym pozbawiona młodych niedźwiedzica na polu. Nadto twój ojciec jest mężem boju; nocą, nie wypoczywa on z 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Niewątpliwie kryje się teraz w jakiejś jaskini, czy w jakimś innym miejscu. Jeśli na początku zdarzy się porażka – wtedy każdy, kto o tym usłyszy, mógłby powiedzieć: Lud, który idzie za Absalomem, poniósł klęskę.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i najdzielniejszy, mający serce lwa, musiałby struchleć. Gdyż wie cały Israel, że twój ojciec jest rycerskim mężem, i dzielnymi są również ci, którzy mu towarzyszą.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radzę, by zgromadzono przy tobie wszystkich Israelitów, od Dan – do Beer Szeby, w takim mnóstwie, jak piasek morza, i abyś osobiście wyruszył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go wtedy dopadniemy w jakimkolwiek miejscu, gdzie go spotkamy – rzucimy się na niego tak, jak rosa spada na ziemię; zatem nikt mu nie pozostanie ze wszystkich ludzi, którzy mu towarzyszą.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się cofnie do jakiegoś miasta, wtedy cały Israel zniesie powrozy pod to miasto oraz ściągniemy je do fosy tak, że nie zostanie z niego ani kawałka kamienia.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Absalom oraz wszyscy mężowie Israela zawołali: Lepsza jest rada Chuszaja, Arkijczyka niż rada Achitofela! Bo WIEKUISTY zarządził, by zniweczyć korzystną radę Achitofela oraz by WIEKUISTY sprowadził nieszczęście na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Chuszaj opowiedział kapłanom Cadokowi i Abjatarowi: Taką, a taka radę Achitofel podał Absalomowi oraz starszyźnie Izraela a ja podałem taką 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szybko poślijcie i dajcie znać Dawidowi w tych słowach: Dzisiejszej nocy nie zatrzymuj się na stepie przy brodach; raczej się staraj przeprawić, aby nie został starty król, wraz z całym ludem, który mu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Jonatan i Achimaac czekali u źródła Rogel, dokąd chodziła służąca, by im przynosić wiadomości. Potem za każdym razem szli i oznajmiali to królowi Dawidowi; gdyż nie mogli się pokazywać oraz wejść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pewnego razu ujrzał ich jakiś chłopiec i zawiadomił o tym Absaloma. Wtedy owi dwaj szybko pobiegli dalej, aż dotarli do domu pewnego męża w Bachurim, który na swym podwórku miał studnię, więc się do niej spuścili.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kobieta wzięła pokrowiec, rozpostarła go nad studnią i rozsypała na nim krupę, tak, że niczego nie poznano.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ludzie Absaloma przybyli do domu tej kobiety, zapytali: Gdzie jest Achimaac i Jonatan? A kobieta im odpowiedziała: Poszli sobie dalej przez strumyk wody. Więc szukali, a kiedy ich nie znaleźli, powrócili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zaledwie odeszli, tamci się wydostali ze studni, poszli dalej oraz przynieśli wiadomość królowi Dawidowi. Mianowicie powiedzieli do Dawida: Wyruszcie, szybko przeprawcie się przez wodę, bo tak względem was poradził Achitofel!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wyruszył Dawid oraz cały lud, który mu towarzyszył i przeprawił się przez Jarden. Do rannego brzasku nie brakowało nikogo, aż do ostatniego, kto by się nie przeprawił przez Jarden.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gdy Achitofel zobaczył, że jego rada nie została spełniona, powstał, osiodłał osła oraz wrócił do domu, do swego miasta. Tam zarządził swoim domem i się powiesił. A po śmierci pochowano go w grobie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dotarł już do Machanaim, podczas gdy Absalom, otoczony wszystkimi Israelitami, przeprawił się przez Jarden.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Absalom ustanowił wodzem wojsk Amasę zamiast Joaba. Zaś Amasa był synem męża o imieniu Itra, Israelczyka, a miał on stosunek z Abigailą, córką Nachasza, siostrą Ceruji, matki Joaba.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Israel i Absalom rozłożyli się obozem w gileadzkiej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przybył do Machanaim – Szobi, syn Nachasza z Rabbat Ammonitów; Machir, syn Amiela z Lo Debaru i Gileadyta Barzylai z Rogelim, nawieźli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pościeli, dywanów, glinianych naczyń, pszenicy, jęczmienia, mąki, prażonych ziaren, bobu, soczewicy oraz innego suszonego ziarna;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miodu i śmietanki, owiec i krowich serów, po czym podali to Dawidowi oraz ludowi, który mu towarzyszył, w celu posilenia się. Bo powiedzieli: Ten lud na puszczy jest głodny, znużony i spragniony.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2024-05-29T04:10:28Z</dcterms:modified>
</cp:coreProperties>
</file>