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zrobił przegląd wojennego ludu, który mu towarzyszył, i ustanowił nad nimi wodzów oraz dowódców setek.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także powierzył lud: Trzecią część pod dowództwo Joaba, trzecią część pod dowództwo Abiszaja, syna Ceruji, brata Joaba, i trzecią część pod dowództwo Itaja, Gitejczyka. Przy czym Dawid oświadczył ludowi: Postanowiłem również z wami wyruszyć.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lud odpowiedział: Nie wyruszysz! Gdybyśmy musieli iść do tyłu – nie zwrócą na nas uwagi i choćby połowa z nas zginęła – nie zwrócą na nas uwagi; bo ty obecnie sam jesteś, jak nas dziesięć tysięcy. Dlatego teraz lepiej, abyś był nam do pomocy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do nich powiedział: Uczynię, co uważacie za dobre. Potem król stanął obok bramy, podczas gdy cały lud przechodził setkami i tysiącami.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polecił Joabowi, Abiszajowi i Itajowi: Bądźcie mi ostrożni z młodzieńcem, z Absalomem! A cały lud słyszał, jak król rozkazał wszystkim wodzom odnośnie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lud wyruszył w pole przeciwko Israelowi. Po czym stoczyli bitwę w efraimskim lesie.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tam, przez sługi Dawida, lud israelski został porażony tak, że owego dnia nastąpiła wielka klęska – poległo 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bój się rozproszył na przestrzeni całej okolicy, tego dnia las wytępił więcej niż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Absalom zetknął się przypadkowo ze sługami Dawida. Mianowicie Absalom jechał na mule, a muł dostał się między rozgałęzienie wielkiego dębu, tak, że swą głową zaczepił o dąb. I gdy muł, co był pod nim, popędził dalej zawisnął między niebem, a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Spostrzegł to ktoś i doniósł Joabowi, mówiąc: Oto widziałem Absaloma, który zawisł na dębie!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odpowiedział człowiekowi, który mu przyniósł tą wiadomość: Jeśli go widziałeś, czemu go nie zabiłeś, tam, na miejscu? Moją rzeczą byłoby ci dać dziesięć srebrnych szekli i jeden pas.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ów człowiek odpowiedział Joabowi: Choćbym miał odważonych na mojej dłoni tysiąc srebrnych szekli – nie podniósłbym mojej ręki na królewskiego syna. Przecież w naszych uszach król polecił tobie, Abiszajowi i Itajowi, mówiąc: Niech każdy mi strzeże tego młodzieńca,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gdybym obłudnie postąpił względem niego, to przecież przed królem nic nie zostaje zatajone – wtedy ty byś stał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Joab zawołał: W takim razie nie zatrzymam się dłużej z tobą! Potem pochwycił trzy drzewce i wbił je w serce Absaloma. Jednak gdy jeszcze żył w gąszczu dębu,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przyskoczyło dziesięciu z sług, giermków Joaba – dobili Absaloma oraz go uśmiercili.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Joab kazał uderzyć w trąbę, więc lud wrócił z pościgu za Israelem, gdyż Joab zatrzymał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wzięli Absaloma i wrzucili go do wielkiego dołu w tym lesie oraz ustawili nad nim ogromny stos kamieni. Zaś Israelici się schronili, każdy do swojego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 już za swojego życia wystawił sobie pomnik, który jest w królewskiej dolinie; gdyż powiedział: Nie mam syna, który by przekazał pamięć o moim imieniu! Zatem nazwał pomnik od swojego imienia. I dlatego nazywają go pomnikiem Absaloma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Achimaac, syn Cadoka, zawołał: Chętnie bym pobiegł i przyniósł królowi wieść, że WIEKUISTY wymierzył sprawiedliwość w stosunku do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Joab do niego powiedział: Ty nie będziesz dzisiaj zwiastunem; innego dnia wieść przyniesiesz. Jednak dziś wieści nie przynoś, bo zginął królewski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powiedział do Kuszyty: Idź, powiedz królowi, co widziałeś! Więc Kuszyta pokłonił się Joabowi i pobiegł.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Achimaac, syn Cadoka, dalej podjął rozmowę i powiedział: Niech będzie, co chce! Chciałbym i ja pobiec za Kuszytą! Ale Joab odpowiedział: Czemu chcesz biec, mój synu? Nie dla ciebie przygotowana nagroda!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odpowiedział: Niech będzie, co chcę – pobiegnę! A Joab do niego powiedział: Tak, pobiegnij! Zatem Achimaac pobiegł drogą przez pole oraz wyprzedził Kuszytę.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właśnie siedział pomiędzy dwoma bramami. A strażnik wszedł na taras bramy przy murze, podniósł swoje oczy i spostrzegł, że oto ktoś sam biegnie.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strażnik się odezwał oraz oznajmił to królowi. A król powiedział: Jeżeli jest sam jeden, to w jego ustach pomyślna wieść! Zaś on zbliżał się coraz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strażnik spostrzegł drugiego człowieka, który też biegł. I zawołał do odźwiernego, mówiąc: Oto biegnie sam jeden człowiek! Wtedy król powiedział: I on przynosi pomyślną wieść!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strażnik powiedział: Bieg pierwszego wydaje mi się biegiem Achimaaca, syna Cadoka. Więc król powiedział: To dobry człowiek oraz przychodzi z dobrą wieścią!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Achimaac zawołał oraz powiedział do króla: Pokój! I pokłoniwszy się przed królem twarzą ku ziemi, dodał: Wysławiony WIEKUISTY, twój Bóg, który wydał ludzi, co podnieśli rękę przeciwko mojemu panu, królowi!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zapytał: Czy zdrów młodzieniec Absalom? Zatem Achimaac odpowiedział: Widziałem wielkie zbiegowisko, gdy Joab wysłał królewskiego sługę oraz twojego sługę, ale się nie dowiedziałem,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powiedział: Usuń się i stań tu! Więc się usunął i stał,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właśnie przybył Kuszyta. A Kuszyta zawołał: Niech mój pan i król pozwoli sobie opowiedzieć, bo dzisiaj WIEKUISTY wymierzył ci sprawiedliwość, wobec wszystkich, który powstali przeciw tobie!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zapytał Kuszytę: Czy jest zdrowy młodzieniec Absalom? A Kuszyta odpowiedział: Oby wiodło się temu młodzieńcowi jak wszystkim wrogom mojego pana i króla oraz wszystkim, co powstali przeciw tobie do złego.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2024-05-23T09:04:18Z</dcterms:modified>
</cp:coreProperties>
</file>