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stało się, że Dawid radził się WIEKUISTEGO, mówiąc: Mam wyruszyć do jednego z miast judzkich? A WIEKUISTY mu odpowiedział: Wyrusz. Zaś gdy Dawid dalej się zapytał: Dokąd mam wyruszyć? Odpowiedział: Do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Dawid tam wyruszył, wraz z dwiema swoimi żonami: Achinoamą z Jezreel i Abigailą, byłą żoną Nabala.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sprowadził także swoich ludzi, którzy mu towarzyszyli, każdego ze swą rodziną, i zamieszkali w okolicznych miastach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przybyli mężowie z Judy i tam namaścili Dawida na króla nad domem judzkim. A kiedy doniesiono Dawidowi, że ci, co pochowali Saula, to byli mieszkańcy Jabeszu w Gileadzie,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wyprawił posłów do mieszkańców Jabeszu w Gileadzie i kazał im oświadczyć: Bądźcie błogosławieni od WIEKUISTEGO, wy, którzy okazaliście miłosierdzie waszemu panu, Saulowi i go pochowaliście!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niech WIEKUISTY okaże i wam trwałe miłosierdzie; ale i ja pragnę wam świadczyć dobro, ponieważ spełniliście ten czyn.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wzmacniają wasze ręce oraz okażcie się dzielnymi mężami. Bowiem Saul, wasz pan, umarł; zaś ci z domu Judy, mnie namaścili na króla nad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Abner, syn Nera, wódz wojsk Saula, zabrał Isboseta, syna Saula i przeprowadził go do Machnaim,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ogłosił go królem nad Gileadem, nad Aszurytami, nad Jezreelem, Efraimem, Binjaminem oraz nad całym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Isboset, syn Saula, miał czterdzieści lat, gdy zaczął panować nad Israelem; a panował dwa lata; przy Dawidzie został tylko dom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dni w których Dawid, w Hebronie, panował nad domem Judy wynosiła siedem lat i 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Abner, syn Nera, a także słudzy Isboseta, syna Saula, z Machnaim do Gibeonu.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również Joab, syn Ceruji, wraz ze sługami Dawida, i wspólnie się zetknęli nad gibeońskim stawem. Jedni usadowili się po jednej, a drudzy po przeciwnej stronie stawu.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Abner zawołał do Joaba: Niech wystąpią młodzieńcy i poigrają przed nami! A Joab odpowiedział: Niech wystąpią!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wstali i skrzyżowali się w liczbie: Dwunastu Binjamińczyków ze strony Isboseta, syna Saula; i dwunastu ze sług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uchwycił swojego przeciwnika za głowę i utopił mu w boku swój nóż; tak, że razem polegli. Zatem nazwano to miejsce, co leży pod Gibeonem – polem Noży.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tego dnia, rozpoczął się niezmiernie ciężki bój; jednak Abner oraz mężowie Israela, zostali pokonani przez sługi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nich znajdowali się też trzej synowie Ceruji: Joab, Abiszaj i Asahel; zaś Asahel był szybkonogi, jak któraś z łani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Asahel pędził za Abnerem, nie zbaczając w biegu za Abnerem ani na prawo, ani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Abner się odwrócił i zawołał: Czy to ty, Asahelu? Więc odpowiedział: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Abner do niego powiedział: Zbocz na prawo, albo na lewo, pochwyć któregoś sługę i zabierz jego zbroję! Jednak Asahel nie chciał od niego 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Abner jeszcze raz wołał do Asahela: Odejdź ode mnie! Czemu miałbym ci zadać cios, abyś upadł na ziemię? Jakże wtedy mógłbym podnieś swoje oblicze wobec twojego brata, Joaba?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kiedy wzbraniał się by odejść, Abner ugodził go końcem włóczni w brzuch, ale tak, że włócznia wyszła z tyłu; więc tam padł i skonał na miejscu. Zaś każdy, kto przybył do owego miejsca, na którym padł Asahel i skonał – ten przystanął.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Joab i Abiaszai ścigali Abnera, i przy zachodzie słońca dotarli do wzgórza Amma, położonego pod Giach, na drodze do puszczy gibeońskiej.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zebrali się Binjaminici pod wodzą Abnera i utworzywszy jeden hufiec, stanęli na wierzchołku pewnego wzgórza.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Abner zawołał do Joaba, mówiąc: Czy miecz ma wciąż pożerać? Czyż ci nie jest wiadomo, że koniec będzie gorzkim? Jak długo nie powiesz ludowi, by odstąpili od swych braci?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 odpowiedział: Żywym jest Bóg! Gdybyś tak wcześniej przemówił, już od rana lud by odszedł,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Joab kazał uderzyć w trąbę, więc cały lud się zatrzymał; nie ścigali już Israelitów i zaprzestali walczyć.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Abner, wraz ze swoimi ludźmi, przez całą noc szedł przez step, przeprawili się za Jarden, przebyli cały wąwóz oraz dotarli do Machnaim.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Joab wrócił z pościgu za Abnerem oraz zgromadził cały wojenny lud. A ze sług Dawida ubyło tylko dziewiętnastu ludzi i Asahel.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słudzy Dawida porazili Binjaminitów, mianowicie trzystu sześćdziesięciu ludzi Abnera, którzy zginęli.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Asahela podnieśli i pochowali w grobie jego ojca, który znajduje się w Betlechem. Potem Joab i jego ludzie szli przez całą noc, aż im się rozwidniło w Hebronie.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2024-05-23T09:06:47Z</dcterms:modified>
</cp:coreProperties>
</file>