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ostatnie słowa Dawida: Wypowiedź Dawida, syna Iszaja; wypowiedź męża wysoko wyniesionego, pomazańca Boga, wdzięcznego piewcy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Przemawia przeze mnie Duch WIEKUISTEGO, a Jego słowo na mych ustach.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Israela powiedział, do mnie powiedziała Opoka Israela. Bóg mi objawił władcę sprawiedliwego, władcę w bojaźni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niczym blask jutrzni, kiedy zaświeci słońce; jak poranek bez chmur, kiedy od słonecznego blasku i od deszczu, ruń wschodzi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mój dom nie stoi tak wobec Boga? Przecież mi ustanowił wieczne przymierze, urządzone i utwierdzone we wszystkim. Tak, jeśli mi coś służy do zbawienia oraz radości – czy nie pozwoli się temu rozwinąć?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nikczemni – oni wszyscy są jak ciernie, które się od siebie odrzuca, nie dotykając ich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się z nimi styka, uzbraja się w żelazo, albo w drzewce włóczni, i ostatecznie pali się je na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imiona mocarzy Dawida: Joszeb Ba–Szebet, Tachkemonida, naczelnik trzech. Miał on przewagę nad ośmiuset ludźmi, których poraził w jednym spotkaniu.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Elazar, syn Doda, syna Achochiego. Był to jeden z trzech rycerzy, który towarzyszył Dawidowi, kiedy wzywano Pelisztinów zgromadzonych do bitwy. Wtedy, gdy mężowie Israela ustępowali,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powstał i raził Pelisztinów, dopóki nie ustała jego dłoń, bo jego dłoń przylgnęła do miecza. Tego dnia WIEKUISTY dał wielkie zwycięstwo; po czym lud za nim powrócił, już tylko aby zbierać łupy.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następuje Szamma, syn Agea, Hararejczyk. Raz Pelisztini przyciągnęli do Chaja, a była tam polanka pełna soczewicy; jednak kiedy lud uciekł przed Pelisztinami,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stanął pośród polanki, odbił ją i pobił Pelisztinów. WIEKUISTY sprawił wtedy wielkie zwycięstwo.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razu zeszli owi trzej z trzydziestu dowódców i podczas żniwa przybyli do Dawida, do jaskini Adullam, gdy oddział Pelisztinów obozował w dolinie Refaim.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Wtedy, kiedy załoga pelisztyńska była w Betlechem, Dawid znajdował się w miejscu obronnym.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Dawid zapragnął i powiedział: Kto mi się da napić wody z cysterny betlechemskiej, która jest przy bramie?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Wtedy, przez pelisztyński obóz, przebili się owi trzej rycerze i naczerpali wody z cysterny betlechemskiej, która była przy bramie, zabrali i przynieśli ją Dawidowi. Ten jednak nie chciał jej pić, po czym wylał ją na cześć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Dalekim to ode mnie, WIEKUISTY, bym to uczynił! Miałbym pić krew tych ludzi, co przedsięwzięli tą wyprawę, z narażeniem swojego życia? Zatem nie chciał jej pić. A tego dokonali owi trzej rycerze.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czele owych trzech stał Abiszaj, brat Joaba, syn Ceruji. Ten wywijał swoją włócznią nad trzystu poległymi oraz zażywał sławy pomiędzy tymi trzema.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owych trzech był najbardziej poważany; on był ich wodzem, jednak owych trzech nie przewyższył.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człowiekiem wielkich czynów był Benajahu, syn Jehojady, potomek dzielnego męża z Kabceel. On zabił dwóch moabickich rycerzy. To on również zszedł oraz w śnieżny dzień zabił lwa w jamie.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także zabił micraimskiego męża, dorodnej postawy. Ten Micraimczyk miał w ręku włócznię – jednak on podszedł do niego z kijem, wyrwał włócznię z ręki Micraimczyka i zabił go jego własną włócznią.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dokonał Benaja, syn Jehojady. Zażywał on sławy pomiędzy owymi trzema rycerzami.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trzydziestoma zażywał powagi, jednak owym trzem nie dorównywał. A Dawid go postawił nad swoją przyboczna strażą.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pomiędzy trzydziestoma był Asahel, brat Joaba; dalej Elhanan, syn Doda z Betlechem.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Szamma z Charodu; Elika z Charodu;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Chelec z Pelet; Ira, syn Ikesza z Tekoa;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Abiezer z Anatot; Mebunnaj z Chuszy;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Calmon z Achoach; Maharai z Netofy;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Cheleb, syn Baany z Netofy; Ittaj, syn Rybaja z Gibea, należącego do synów Binjamina.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Benajahu z Pireatonu; Hiddaj z Nachle–Gaasz;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Abi–Albon z Arbaty; Azmawet z Barchuma;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Eljachba z Szaalbin; Bne Jaszen, Jonatan;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Szamma z Hararu; Achiam, syn Szarara z Araru;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Elifelet, syn Achasbaja, syna Maacha; Eliam, syn Achitofela z Gilo;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Checrai z Karmelu; Paarai z Arby;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Igal, syn Natana z Coby; Bani z Gad;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Celek, Ammonita; Nacharai z Beerot, germek Joaba, syna Ceruji;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Ira Itrejczyk; Gareb Itrejczyk,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Urja Chittejczyk – razem trzydziestu siedmiu.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2024-05-29T10:28:21Z</dcterms:modified>
</cp:coreProperties>
</file>