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nowo zapłonął gniew WIEKUISTEGO przeciwko Israelitom, gdy szatan pobudził przeciwko nim Dawida, słowami: Idź! Licz Israela i Judę!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polecił Joabowi, wodzowi wojska, które było przy nim: Raz przejdź po wszystkich pokoleniach Israela, od Dan – do Beer–Szeby oraz obliczcie ludność, bym poznał liczbę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Joab odpowiedział królowi: Niech WIEKUISTY, twój Bóg, pomnoży ludowi jeszcze stokrotnie – ilu by ich nie było, i niech oczy mojego pana to widzą. Ale czemu mój pan i król tego żąda?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królewskie słowo przemogło Joaba i wodzów wojska. Tak Joab odszedł sprzed oblicza króla, wraz z wodzami wojska, by przygotować obliczenie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przeprawili się przez Jarden i rozłożyli się w Aroer, po prawej stronie miasta położonego wśród doliny, w kierunku do Gad oraz do Jazer.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przybyli do Gileadu i do krainy Tachtim – do Chodszi; potem dotarli do Dan–Jaan oraz w okolice Cydonu.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przybyli do twierdzy Coru oraz do wszystkich miast Chiwitów i Kanaanejczyków. Stąd pociągnęli do południowej krainy Judy, do Beer–Szeby.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tak obeszli cały kraj, po upływie dziewięciu miesięcy i dwudziestu dni wrócili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Joab podał królowi stan obliczonego ludu Israelitów zdolnych do broni, mężów dobywających oręża, było osiemset tysięcy; zaś Judejczyków pięćset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potem zaniepokoiło się serce Dawida, że zarządził obliczenie ludu. I Dawid powiedział do WIEKUISTEGO: Ciężko zgrzeszyłem tym, co uczyniłem. Jednak teraz, o WIEKUISTY, racz odpuścić winę Twojego sługi, bo postąpiłem bardzo nieroztropnie.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Dawid wstał z rana, wtedy Gada, proroka, widzącego przy Dawidzie, doszło słowo WIEKUISTEGO, jak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Pójdziesz i oświadczysz Dawidowi: Tak mówi WIEKUISTY: Trzy rzeczy ci przedkładam, wybierz sobie jedną z nich, bym ją na tobie spełnił.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Gad wszedł do Dawida oraz oznajmił mu to, mówiąc: Czy ma nastać siedem lat głodu w twoim kraju; lub czy masz przez siedem miesięcy uciekać przed twoimi wrogami, którzy cię będą ścigali; czy też, na trzy dni, ma wybuchnąć zaraza w twoim kraju? Teraz pomyśl i się rozejrzyj, co mam odpowiedzieć Temu, który mnie posłał?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Dawid powiedział do Gada: Bardzo mi ciężko! Lecz wpadnijmy raczej w ręce WIEKUISTEGO, bo wielkie jest Jego miłosierdzie. W ludzkie ręce nie chciałbym wpaść!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WIEKUISTY zesłał zarazę na Israela, od rana – do wyznaczonej pory, więc wymarło z ludu, od Dan – do Beer–Szeby, siedemdziesiąt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kiedy anioł wyciągnął swoją rękę na Jeruszalaim, by ją zniszczyć, WIEKUISTY użalił się z powodu tej niedoli oraz powiedział do anioła, który niszczył lud: Dość! Teraz usuń twą rękę! A anioł WIEKUISTEGO znajdował się właśnie przy klepisku Arawny, Jebusyty.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Dawid, widząc anioła porażającego lud, prosił WIEKUISTEGO, mówiąc: Przecież ja zgrzeszyłem oraz ja zawiniłem, a te owce – co one uczyniły? Niech raczej na mnie spocznie Twoja ręka oraz na domu mojego ojca!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przybył do Dawida Gad i powiedział: Wejdź, wznieś na klepisku Arawny, Jebusyty, ołtarz WIEKUISTEMU!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na słowo Gada Dawid wszedł, stosownie do rozkazu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wyglądając, Arawna zobaczył króla i jego sługi, którzy do niego się zbliżali – Arawna wyszedł oraz obliczem ku ziemi pokłonił się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Arawna także zapytał: Czemu mój pan i król przybywa do swego sługi? Zaś Dawid odpowiedział: Aby kupić od ciebie klepisko i bym zbudował ołtarz WIEKUISTEMU, a zaraza zostanie powstrzymana od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Arawan powiedział do Dawida: Niech mój pan i król weźmie, co mu się podoba i niechaj ofiaruje; oto cielce na całopalenie, i narzędzia do młocki oraz uprząż byków na drwa.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sługa królewski oddaje królowi. I Arawna powiedział do króla: WIEKUISTY, twój Bóg, niechaj będzie ci miłościwy!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król odpowiedział Arawnie: Nie. Chciałbym to nabyć od ciebie za zapłatę; bo nie złożę WIEKUISTEMU, mojemu Bogu, całopaleń, które dostałem za darmo. Tak Dawid nabył klepisko i cielce za pięćdziesiąt szekli srebrem.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zbudował tam ołtarz WIEKUISTEMU i złożył całopalenia oraz ofiary opłatne. A WIEKUISTY dał się ubłagać krajowi i zaraza została powstrzymana od Israela.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2024-05-30T08:25:32Z</dcterms:modified>
</cp:coreProperties>
</file>