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zachowywali się spokojnie, więc nie doszło do wojny pomiędzy Aramejczykami, a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roku przyjechał do króla israelskiego Jozafat,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powiedział do swoich sług: Przecież wiecie, że do nas należy Ramot w Gileadzie; my jednak się ociągamy, by je odebrać z mocy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Jozafata: Czy wyruszysz ze mną na wojnę do Ramot w Gileadzie? A Jozafat odpowiedział królowi israelskiemu: Rozporządzaj mną – jak sobą, a mym ludem – jak twoim ludem, oraz moimi końmi – jak twymi końmi.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powiedział też do króla israelskiego: Chciej się najpierw zapytać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zgromadził proroków, około czterdziestu ludzi i do nich powiedział: Czy mam wyruszyć na wojnę przeciwko Ramot w Gileadzie, czy też mam tego zaniechać? Więc odpowiedzieli: Wyrusz, bowiem Pan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Jozafat powiedział: Czy nie ma tu jeszcze jakiegoś proroka WIEKUISTEGO, abyśmy go mogli zapytać?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odpowiedział Jozafatowi: Jest tu jeszcze jeden, przez którego mogliśmy się pytać WIEKUISTEGO; ale go nienawidzę, bo zazwyczaj nie prorokuje mi nic dobrego, lecz tylko zło. To Micha, syn Imli. Jednak Jozafat powiedział: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israelski zawołał jednego z dworzan i powiedział: Sprowadź tu jak najszybciej Michę, syna 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król israelski i król judzki Jozafat, przybrani w swoje szaty, zasiadali, każdy na swoim tronie, na placu naprzeciwko wejścia do bramy Szomronu, a wszyscy prorocy prorokowali przed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Cydkjasz, syn Kenaana, zrobił sobie żelazne rogi i zawołał: Tak mówi WIEKUISTY: Takimi roztrącisz Amorejczyków, póki doszczętnie ich nie zmieciesz!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 tak samo, wołając: Wyrusz do Ramot w Gileadzie, a ci się powiedzie; WIEKUISTY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poseł, który poszedł, aby zawezwać Michaję, powiedział mu tak: Oto wszyscy prorocy jednoznacznie dobrze przepowiadają królowi; niech, proszę i twoje słowo będzie podobne do słowa każdego z nich; więc przepowiadaj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Michaja odpowiedział: Żywy jest WIEKUISTY! Tylko to, co mi powie WIEKUISTY – powiem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przybył do króla, król go zapytał: Michajo, czy mamy wyruszyć na wojnę do Ramot w Gileadzie, czy też zaniechać? Zatem mu odpowiedział: Wyrusz, a ci się powiedzie; WIEKUISTY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powiedział do niego: Ile razy mam cię zaklinać, abyś w Imieniu WIEKUISTEGO głosił mi tylko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Widziałem wszystkich Israelitów rozproszonych po górach, jak owce pozbawione pasterza. Zaś WIEKUISTY powiedział: Oni nie mają pana; niechaj wrócą w pokoju, każdy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powiedział do Jozafata: Czy ci nie mówiłem: On nie prorokuje mi nic dobrego, lecz tylko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Dlatego słuchaj słowa WIEKUISTEGO! Widziałem WIEKUISTEGO siedzącego na Swoim tronie, a przy Nim, po Jego prawicy i lewicy, stały wszystkie zastępy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powiedział: Kto skusi Ahaba, by wyruszył i poległ w Ramot, w Gileadzie? Więc jeden odpowiedział to, a inny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wystąpiła pewna istota duchowa, stanęła przed WIEKUISTYM i powiedziała: Ja go skuszę. A WIEKUISTY ją zapytał: Czym?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odpowiedziała: Wyjdę i w ustach wszystkich jego proroków stanę się duchem fałszu. Zatem powiedział: Tak, ty go skusisz; ty tego dokonasz! Wyjdź i tak uczyń!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WIEKUISTY złożył ducha fałszu w ustach wszystkich twoich proroków; bo WIEKUISTY postanowił dla ciebie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Cydkjasz, syn Kenaana, i uderzył Michaję w policzek, mówiąc: Którędy to opuścił mnie Duch WIEKUISTEGO, aby przemawiać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Michaja odpowiedział: Zobaczysz to owego dnia, gdy będziesz uciekał z jednej komnaty do drugiej, by się skryć.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rzekł: Zabierz Michaję i zaprowadź go z powrotem do Amona, zarządcy miasta oraz do królewicza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powiedz: Tak mówi król: Osadźcie go w więzieniu oraz żywcie go nędznym chlebem i nędzną wodą, póki szczęśliwie nie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Michaja powiedział: Jeżeli szczęśliwie powrócisz, to przeze mnie nie przemawiał WIEKUISTY. I dodał: Słuchajcie tego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israelski wyruszył wraz z królem judzkim Jozafatem,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israelski powiedział do Jozafata: Ja się przebiorę w proste szaty i tak pójdę do boju; zaś ty zachowaj swoje szaty. Zatem król israelski się przebrał oraz poszedł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aramejski polecił trzydziestu dwóm wodzom swoich wozów wojennych, w tych słowach: Nie walczcie z kimkolwiek, podrzędnym czy znakomitym, a jedynie z królem israelskim.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wodzowie wozów wojennych spostrzegli Jozafata, pomyśleli: Może ten jest królem israelskim? Zatem zwrócili się do walki przeciw niemu; jednak Jozafat krzyknął.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wodzowie wozów wojennych zrozumieli, że to nie jest król israelski –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pewien człowiek, przypadkowo, naciągnął łuk oraz trafił króla israelskiego pomiędzy spojenia i pancerz. Wtedy rozkazał swojemu woźnicy: Zawróć i wyprowadź mnie z pola bitwy, gdyż zaniemogłem!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dnia wzmogła się bitwa, a król został zatrzymany w obliczu Aramejczyków, na wozie, na stojąco, zaś we wnętrzu wozu rozlała się krew z rany; i zmarł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 zachodzie słońca, po obozie rozległ się okrzyk: Każdy do miasta i każdy do swego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zmarł i przywieziono go do Szomronu, i w Szomronie pochowano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myto wóz nad stawem samarytańskim – psy chłeptały jego krew, a nierządnice się w niej kąpały, według słowa WIEKUISTEGO, które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do innych spraw Ahaba i wszystkiego czego dokonał, oraz pałacu z kości słoniowej, który zbudował, i wszystkich miast, które obwarował – to spisano to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Ahab spoczął przy swoich przodkach, a zamiast niego objął rządy jego syn – Achazja.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Jehoszafat, syn Asy, objął rządy nad Judą czwartego roku Ahaba, króla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miał trzydzieści pięć lat kiedy objął rządy, i panował w Jeruszalaim dwadzieścia pięć lat. A imię jego matki to Azuba, córka Szylchiego.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chodził zupełnie drogą swojego ojca Asy i od niej nie odstępował, czyniąc wszystko, co było prawe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zostały usunięte wyżyny; lud wciąż jeszcze ofiarował i kadził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utrzymywał także pokój z królem israelskim.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Jehoszafata oraz dzielnych czynów jakie dokonał i wojen, które prowadził – to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wytępił z kraju szczątki nierządników, pozostałych po czasach jego ojca 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było króla w Edomie, lecz królem był judzki namiestnik.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zbudował też okręty Tarszyszu, które miano wyprawić po złoto do Ofiru; jednak się nie wyprawiły, ponieważ te okręty rozbiły się w Ecjon 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Achazja, syn Ahaba, powiedział do Jehoszafata: Pozwól moim sługom wyprawić się na okrętach razem z twoimi sługami. Jednak Jehoszafat się nie zgodził.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Jehoszafat spoczął przy swoich przodkach oraz go pochowano przy jego przodkach w mieście Dawida, jego przodka. A rządy zamiast niego objął jego syn – Joram.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Achazja, syn Achaba, objął rządy nad Israelem w Szomronie siedemnastego roku Jehoszafata, króla judzkiego i panował nad Israelem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to, co było niegodziwe w oczach WIEKUISTEGO; chodził drogą ojca i swojej matki; drogą Jerobeama, syna Nebata, który zwiódł Israela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też Baalowi i korzył się przed nim, jątrząc WIEKUISTEGO, Boga Israela; zupełnie tak, jak to czynił jego ojciec.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2024-06-03T17:33:56Z</dcterms:modified>
</cp:coreProperties>
</file>