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panował nad wszystkimi królestwami od rzeki do ziemi pelisztyńskiej i aż do granicy Micraim; składały one dary oraz służyły Salomonowi po wszystkie dni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Zapotrzebowanie żywności dla Salomona wynosiło dziennie: Trzydzieści kor przedniej mąki i sześćdziesiąt kor innej mąki.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tucznych byków, dwadzieścia byków pastewnych i sto owiec, oprócz jeleni, sarn, łani oraz tucznego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bowiem władzę nad całym krajem po tej stronie rzeki, od Tifsach do Azy; nad wszystkimi królestwami po tej stronie rzeki, i zażywał pokoju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Israel mieszkał bezpiecznie po wszystkie dni Salomona, każdy pod winoroślą oraz pod swym figowcem, od Dan – do 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posiadał też do swych wozów czterdzieści tysięcy koni przy żłobach i dwanaście tysięcy wierzchowców.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owi urzędnicy króla Salomona zaopatrywali w żywność wszystkich, którzy mieli dostęp do królewskiego stołu, każdy w swoim miesiącu; oraz nie dopuszczali, aby czegokolwiek zabrakło.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dostarczali jęczmień oraz słomę dla koni i rumaków; na miejsce dokąd należało, każdy w swoim porządku.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Bóg dał Salomonowi bardzo wielką mądrość, roztropność oraz wiedzę tak rozległą jak piasek, który jest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Salomona przewyższała mądrość wszystkich synów Wschodu i całą mądrość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mędrszym niż jakikolwiek człowiek, niż Ethan Ezrachita, Heman, Kalkol i Darda, synowie Machola; więc jego sława rozeszła się dookoła, pomiędzy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ułożył trzy tysiące przypowieści, i było tysiąc pięć jego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także o drzewach, od cedru na Libanie – aż do izopu, który wyrasta z muru; mówił o zwierzętach, ptactwie, o gadach i o rybach.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ze wszystkich ludów, ze strony wszystkich królów ziemi przybywali ci, co słyszeli o jego mądrości, by posłuchać mądrości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Salomona wysłał też swoje sługi Chiram, król Coru; bowiem słyszał, że pomazano go na króla, zamiast jego ojca. Bo Chiram był przyjacielem Dawida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Salomon do Chirama, aby mu 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samemu wiadomo, że mój ojciec Dawid nie zdołał zbudować Przybytku Imieniu WIEKUISTEGO, swojego Boga, z powodu wojen, które go ogarnęły; aż WIEKUISTY ich poddał pod stopy jego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użyczył mi WIEKUISTY, mój Bóg, pokoju ze wszystkich stron; tak, że nie mam przeciwników, ani złowrogiego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Zamierzyłem więc zbudować Przybytek Imieniu WIEKUISTEGO, mojego Boga, tak jak WIEKUISTY zapowiedział Dawidowi, mojemu ojcu, gdy powiedział: Twój syn, którego zamiast ciebie postawię na twoim tronie – ten zbuduje Przybytek Mojemu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rozporządź, aby mi naścinano cedrów na Libanie; niech moi słudzy przyłączą się do twych sług, a udzielę im w pełni wynagrodzenia jakie wyznaczysz. Wiadomo ci bowiem, że nie ma wśród nas nikogo, kto potrafi ścinać budulec, tak jak Cydończycy.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Chiram usłyszał słowa Salomona bardzo się ucieszył i zawołał: Błogosławiony dziś WIEKUISTY, który dał Dawidowi mądrego syna, by panował nad tym licznym ludem!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Chiram posłał do Salomona, aby mu oświadczyć: Słyszałem o co do mnie posłałeś. Uczynię zadość całemu twojemu żądaniu odnośnie drzew cedrowych i cyprysowych.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słudzy sprowadzą je z Libanu do morza, po czym na morzu każę je złożyć w tratwy, i na miejscu, które mi wyznaczysz, tam je rozbiję; a ty je zabierzesz. Ze swej strony uczynisz też zadość mojemu z kolei żądaniu, aby dostarczyć żywność mojemu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Chiram dostarczył Salomonowi cedrowych drzew, ile ich zażądał.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dał Chiramowi dwadzieścia tysięcy kor pszenicy, jako żywność dla jego domu, oraz dwadzieścia tysięcy kor wytłoczonej oliwy. Tyle Salomon dostarczał rok rocznie Chiramowi.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obdarzył Salomona mądrością, jak mu przyrzekł, i był pokój między Chiramem a Salamonem; nadto zawarli z sobą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Salomon kazał pobrać z całego Israela trzydzieści tysięcy ludzi odrabiających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wysyłał na Liban po dziesięć tysięcy, co miesiąc na przemian; jeden miesiąc przebywali na Libanie, a dwa u siebie, w domu. Owymi pańszczyźnianymi pracami zarządzał Adoniram.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także siedemdziesiąt tysięcy tragarzy i osiemdziesiąt tysięcy tych, co łamali w górach 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urzędników ustanowionych nad robotą przez Salomona – trzy tysiące trzysta zarządzających ludem, który wykonywał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rozkazał, aby łamano wielkie kamienie, kamienie ciężkie oraz kamienie ciosowe, na założenie fundamentów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budowniczowie Salomona, budowniczowie Chirama i Gibalczycy ciosali, przygotowując drewno oraz kamienie na budowę Przybytku.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2024-05-23T01:45:58Z</dcterms:modified>
</cp:coreProperties>
</file>