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zwołał starszych Israela oraz wszystkich naczelników pokoleń przywódców rodów synów israelskich, do siebie, króla Salomona, do Jeruszalaim, w celu sprowadzenia z miasta Dawida, czyli z Cyonu, Arki Przymierza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miesiącu wylewów – a jest to miesiąc Siódmy, w uroczyste święto, zgromadzili się u Salomona ci wszyscy mężowie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starsi Israela – kapłani dźwignęli Arkę.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przenieśli Arkę WIEKUISTEGO, Przybytek Zboru, i wszystkie święte przybory, które były w Przybytku. Przenieśli je kapłani oraz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Salomon oraz cały zbór israelski, który stawił się z nim przed obliczem Arki, ofiarowali owce i byki, których nie liczono oraz nie zliczano z powodu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kapłani wnieśli Arkę Przymierza WIEKUISTEGO na jej miejsce, do Mównicy Przybytku, do miejsca Przenajświętszego, pod skrzydła cherubów.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cheruby rozpościerały skrzydła nad miejscem Arki, tak, że cheruby z wierzchu okrywały Arkę oraz jej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 drążki były tak przedłużone, że ich końce były widziane ze Świętego, na przedniej stronie wnętrza; jednak nie było ich widać z zewnątrz; tam pozostały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Arce nie było nic innego oprócz dwóch Kamiennych Tablic, które złożył tam Mojżesz przy górze Choreb, gdzie WIEKUISTY zawarł Przymierze z synami Israela, po ich wyjściu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kapłani wychodzili ze Świętego, stało się, że obłok zaległ Przybytek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obłoku i kapłani nie mogli zostać, by pełnić służbę; bowiem majestat WIEKUISTEGO napełniał cały Przybytek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powiedział: WIEKUISTY! Ty, który postanowiłeś zamieszkać we mgle.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zbudowałem ten Dom na Przybytek; siedzibę, abyś w nim zamieszkał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król zwrócił swoje oblicze i wielbił Boga całemu zgromadzeniu Israela a całe zgromadzenie Israela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powiedział: Błogosławiony WIEKUISTY, Bóg Israela, który mówił swoimi ustami do mojego ojca Dawida, a swoją mocą spełnia to, co wtedy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w którym wyprowadziłem z Micraim Mój israelski lud, nie wybrałem ze wszystkich pokoleń israelskich dotąd miasta w celu zbudowania domu, w którym by przebywało Moje Imię; ale teraz wybrałem Dawida, aby był nad Moim israelskim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ojciec Dawid wprawdzie postanowił w swoim sercu zbudować Przybytek Imieniu WIEKUISTEGO, Boga Israela;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powiedział do mojego ojca Dawida: Ponieważ postanowiłeś w swoim sercu wybudować Przybytek Mojemu Imieniu – dobrze uczyniłeś, że to postanowiłeś w twoim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ty zbudujesz ten Przybytek, lecz twój syn, który wyjdzie z twoich bioder – ten zbuduje Przybytek Mojemu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WIEKUISTY utwierdził Swoje słowo, które wypowiedział, i powstałem ja, zamiast mojego ojca Dawida, zasiadłem na tronie israelskim – jak powiedział WIEKUISTY, i zbudowałem ten Przybytek Imieniu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wyznaczyłem tam miejsce dla Arki, w której umieszczono Przymierze WIEKUISTEGO, jakie zawarł z naszymi przodkami, kiedy ich wyprowadził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wobec całego zgromadzenia Israela, Salomon stanął przed ołtarzem WIEKUISTEGO, wyciągnął swoje dłonie ku niebiosom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powiedział: WIEKUISTY, Boże Israela, nie ma boga podobnego do Ciebie, ani wysoko w niebiosach, ani nisko na ziemi; Ty, który zachowujesz Przymierze i łaskę Twoim sługom, co chodzą przed Tobą całym sercem;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spełniłeś Swojemu słudze Dawidowi to, co mu obiecałeś. Tak, to Ty wypowiedziałeś Swoimi ustami, a Swoją ręką uskuteczniłeś, jak to się dzisiaj 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 Boże Israela, niech się także utwierdzi Twoje słowo, które obiecałeś mojemu ojcu – Twojemu słudze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rzeczywiście Bóg miał zamieszkać na ziemi? Oto niebiosa oraz niebiosa niebios nie mogą cię ogarnąć, a cóż dopiero ten Przybytek, który zbudowałem.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 do modlitwy oraz błagania Twego sługi, o WIEKUISTY, mój Boże, byś wysłuchał wołania i modlitwy, którą dzisiaj zanosi do Ciebie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Twoje oczy czuwały dniem i nocą nad tym Przybytkiem; nad miejscem, co do którego obiecałeś: Tu będzie Moje Imię; i wysłuchaj modlitwy, którą w tym miejscu będzie wznosił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Chciej wysłuchać błagalnych próśb Twego sługi oraz Twojego ludu israelskiego, którymi będą się modlić na tym miejscu; tak, chciej wysłuchać z miejsca Twojej siedziby, z niebios, a po wysłuchaniu racz odpuścić.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zgrzeszył przeciw swojemu bliźniemu i nałożył na niego przysięgę tak, że musiał przysiąc, i by przyszedł z przysięgą przed Twój ołtarz w tym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chciej z niebios wysłuchać, rozstrzygnąć oraz wymierzyć sprawiedliwość Twoim sługom. Aby winnego potępić, zwalając jego czyn na jego głowę, zaś niewinnego usprawiedliwić, użyczając mu według jego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Twój lud israelski był porażony przez nieprzyjaciela, ponieważ zgrzeszyli przeciw Tobie, a nawrócą się do Ciebie, wyznając Twoje Imię, modląc się i błagając Cię w tym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chciej wysłuchać z niebios i odpuścić grzech Twojego israelskiego ludu oraz przywrócić ich na ziemi, którą oddałeś ich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niebo było zamknięte oraz nie było deszczu, ponieważ zgrzeszyli przeciw Tobie, a modlili się na tym miejscu, wyznając Twoje Imię i nawracając się ze swojego grzechu, ponieważ ich upokorzyłeś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chciej z niebios wysłuchać i odpuścić grzech Twoich sług, i Twojego ludu israelskiego, wskazując im dobrą drogę, którą powinni chodzić. Zechciej też zesłać deszcz na ziemię, którą oddałeś w dziedzictwo Twojemu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 kraju nastał głód, gdyby nawiedził go mór, śniedź, rdza, chrząszcz, albo szarańcza; gdyby go w kraju oblegał wróg w jego własnych miastach; gdyby wybuchła jakaś plaga, czy też choroba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jakąkolwiek modlitwę, czy jakąkolwiek prośbę, zaniesioną przez jakiegoś człowieka, albo przez cały Twój lud israelski, który poznał ranę swojego serca i wyciągnął swe ręce w tym Przybytku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z niebios, miejsca Twojej siedziby i odpuść. Nadto spraw, by każdemu było dane według jego dróg, tak jak Ty poznasz jego serce. Bo Ty jeden znasz serce wszystkich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się Ciebie obawiali po wszystkie dni, dopóki będą żyć na ziemi, którą oddałeś naszym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cudzoziemca, który nie należy do Twojego ludu izraelskiego, jeśli przybył z dalekiej ziemi dla Twojego Imienia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usłyszą o Twoim wielkim Imieniu, o Twojej przemożnej ręce i o Twoim wyciągniętym ramieniu jeśli przybędzie i pomodli się w tym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zechciej wysłuchać z niebios, miejsca Twojej siedziby, oraz spełnić wszystko, o co ten cudzoziemiec do Ciebie zawoła. By wszystkie ludy poznały Twoje Imię oraz się Ciebie obawiały jak Twój lud izraelski; i by poznały, że Twoje Imię jest wyznaczone nad tym Przybytkiem, który zbudowałem.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Twój lud wyruszył drogą, którą Ty ich wyślesz, na wojnę przeciw swojemu wrogowi i pomodlą się do WIEKUISTEGO w stronę miasta, które wybrałeś, i Przybytku, który zbudowałem Twojemu Imieniu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chciej wysłuchać z Nieba modlitwę i ich błagalną prośbę oraz utwierdź ich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zgrzeszą przeciw Tobie – nie ma bowiem człowieka, który by nie zgrzeszył – i rozgniewasz się na nich oraz poddasz ich w moc wroga tak, że zaborcy uprowadzą ich do dalekiej, czy bliskiej ziemi wroga;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owej ziemi, do której zostali uprowadzeni, opamiętają się w swoim sercu, nawrócą się i na ziemi swoich zaborców będą Cię błagali, mówiąc: Zgrzeszyliśmy, byliśmy przewrotni i niegodziwi.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nawrócą się do Ciebie całym sercem, i całą swą duszą na ziemi swoich wrogów, którzy ich uprowadzili oraz pomodlą się do Ciebie w stronę ich ziemi, którą oddałeś ich przodkom; ku miastu, które wybrałeś oraz ku Przybytkowi, który zbudowałem Twojemu Imieniu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zechciej wysłuchać z niebios, z miejsca Twojej siedziby, ich modlitwy, błagania i prośby oraz utwierdź ich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Odpuść Twojemu ludowi to, co Ci zgrzeszyli oraz wszystkie przestępstwa, którymi wykroczyli przeciw Tobie, i pozwól im znaleźć zmiłowanie u ich zaborców, by mieli nad nimi litość.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lud i Twoje dziedzictwo, które wyprowadziłeś z Micraim, spośród żelaznej topieli.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Twe oczy będą otwarte na błagalne prośby Twojego sługi oraz błagalne prośby Twojego ludu – Israela; abyś ich wysłuchiwał we wszystkim, o co Cię będą wzywać.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wyróżniłeś ich Sobie na własność spośród wszystkich ludów ziemi co wypowiedziałeś przez Twojego sługę Mojżesza, kiedy z Micraim wyprowadziłeś naszych przodków, o Panie,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Salomon skończył się modlić do WIEKUISTEGO – całą tą błagalną modlitwą i prośbą, powstał sprzed ołtarza WIEKUISTEGO, gdzie klęczał na kolanach z rozpostartymi ku Niebu dłońmi,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stanął, oraz donośnym głosem wielbił Boga całemu zgromadzeniu Israela,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WIEKUISTY, który użyczył pokoju Swojemu ludowi israelskiemu, tak jak to przyobiecał. Nie chybiła żadna obietnica ze wszystkich Jego przyrzeczeń, które obiecał przez Swojego sługę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nasz Bóg, WIEKUISTY, będzie tak z nami, jak był z naszymi przodkami. Niech nas nie opuszcza, ani nie porzuca;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skłoni nasze serce ku Sobie, byśmy chodzili wszystkimi Jego drogami i przestrzegali przykazań, ustaw i Jego sądów, które powierzył naszym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moje słowa, którymi błagałem przed WIEKUISTYM, niech dniem i nocą będą bliskie WIEKUISTEMU, naszemu Bogu, by utwierdzał prawo Swojego sługi oraz prawo Swojego israelskiego ludu, stosownie do potrzeb każdego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wszystkie ludy ziemi poznały, że sam WIEKUISTY jest Bogiem, i nikt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wasze serce będzie szczere wobec WIEKUISTEGO, naszego Boga, abyście postępowali według Jego ustaw oraz strzegli Jego przykazań, tak jak to jest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król, a z nim cały Israel, składali rzeźne ofiary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złożył jako ofiarę opłatną, którą zarżnął na cześć WIEKUISTEGO: Dwadzieścia dwa tysiące byków i sto dwadzieścia tysięcy owiec. Tak król i cały Israel poświęcili Przybytek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król poświęcił środkową część dziedzińca, położonego przed Przybytkiem WIEKUISTEGO, ofiarując tam całopalenia, ofiary z pokarmów i łoje ofiar opłatnych. Bowiem miedziany ołtarz, który znajdował się przed WIEKUISTYM, był zbyt szczupłym, by pomieścić całopalenia, ofiary z pokarmów i łoje ofiar opłatnych.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Salomon obchodził w tym czasie uroczystość przed obliczem WIEKUISTEGO przez siedem i siedem dni, a więc przez dni czternaście, a wraz z nim cały Israel – wielkie zgromadzenie; począwszy od okolicy prowadzącej do Chamath, aż do micraimskiego 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ósmego dnia rozpuścił lud. Więc pożegnali króla i weseli oraz dobrej myśli z powodu całego dobra, które WIEKUISTY wyświadczył Swojemu słudze Dawidowi oraz Swemu israelskiemu ludowi poszli do swych namiotów.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2024-05-24T00:08:34Z</dcterms:modified>
</cp:coreProperties>
</file>