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Joasz, kiedy dostąpił panowania, miał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Joasz objął rządy siódmego roku Jehu i panował w Jeruszalaim czterdzieści lat; a imię jego matki to Cibeja, z Beer–Szeby.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Joasz uczynił po wszystkie swoje dni to, co było prawe w oczach WIEKUISTEGO, bowiem uczył go kapłan Jehojada.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 zostały zniesione wyżyny; lud wciąż jeszcze kadził i ofiarowywał na tych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Joasz powiedział też do kapłanów: Wszelkie poświęcone pieniądze, składane w Przybytku WIEKUISTEGO; pieniądze tych, co przychodzą do spisu, pieniądze z oceny osób oraz wszelkie pieniądze, które ktoś dobrowolnie zaofiaruje, składając je w Przybytku WIEKUISTEGO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zabiorą sobie kapłani, każdy od swojego znajomego; lecz za to naprawią uszkodzenia Przybytku; wszędzie, gdzie się pokaże uszkodzenie.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dwudziestego trzeciego roku króla Joasza, kapłani wciąż jeszcze nie naprawiali uszkodzeń Przybytku,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Joasz wezwał kapłana Jehojadę oraz innych kapłanów i do nich powiedział: Czemu nie naprawiacie uszkodzeń Przybytku? Odtąd nie pobierajcie pieniędzy od waszych znajomych; chyba, że będziecie je oddawali na naprawę uszkodzeń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kapłani postanowili, że nie będą pobierali pieniędzy od ludu, zatem nie naprawiali uszkodzeń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kapłan Jehojada przygotował skrzynię, zrobił w jej wieku otwór i umieścił ją przy ofiarnicy, po prawej stronie. I gdy ktoś wchodził do Przybytku WIEKUISTEGO, kapłani, którzy trzymali straż u progu, kładli tam wszystkie pieniądze wnoszone do Przybytku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uważali, że w skrzyni jest dużo pieniędzy, wtedy przychodził królewski kanclerz oraz najwyższy kapłan oraz zawiązywali je w workach, uprzednio przeliczywszy pieniądze znajdujące się w Przybytku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odliczone pieniądze oddawali w ręce zarządzających robotą; tych, co byli ustanowieni w Przybytku WIEKUISTEGO; a ci je rozdawali cieślom i budowniczym, którzy pracowali w Przybytku WIEKUISTEGO: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Murarzom, kamieniarzom, na zakup budulca oraz ciosanego kamienia do naprawy uszkodzeń w Przybytku WIEKUISTEGO; w ogóle na wszystko, co wydawano na Przybytek, w celu jego konserwacji.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z pieniędzy, które przynoszono do Przybytku WIEKUISTEGO, nie sporządzono srebrnych miednic, szczypiec, kropielnic, trąb oraz innych srebrnych, czy złotych naczyń do Przybytku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oddawano je rzemieślnikom, aby utrzymywali Przybytek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obliczano się też z ludźmi, w których ręce powierzano pieniądze, aby je oddawali rzemieślnikom, ponieważ postępowali rzetelnie.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pieniądze za ofiary pokutne oraz pieniądze za ofiary zagrzeszne nie były wnoszone do Przybytku WIEKUISTEGO; dostawały się kapłanom.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nadciągnął król aramejski Hazael, uderzył na Gat oraz je zdobył. Ale kiedy Hazael zwrócił swoje oblicze, by uderzyć przeciw Jeruszalaim,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judzki Joasz wziął wszystkie poświęcone dary, które poświęcili jego przodkowie, królowie judzcy Jozafat, Joram i Achazja, a także swoje własne poświęcone dary, oraz wszystko złoto znajdujące się w skarbcach Przybytku WIEKUISTEGO i królewskiego pałacu, po czym przesłał je królowi aramejskiemu Hazaelowi. Zatem odszedł od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innych spraw Joasza i wszystkiego, czego dokonał, przecież to spisano w Księdze Dziejów Królów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powstali jego słudzy, uknuli spisek oraz zamordowali Joasza w Bet–Millo, które leży przy zejściu do Silla.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Zranili go na śmierć: Jozachar, syn Szimeata i Jehozabad, syn Szommera. Zatem go pochowano przy jego przodkach w mieście Dawida. A rządy zamiast niego, objął jego syn Amacjasz.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2024-05-31T23:14:20Z</dcterms:modified>
</cp:coreProperties>
</file>