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siódmego roku króla israelskiego Jerobeama, objął rządy Azarja, syn króla judzkiego Amacjasza.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objął rządy miał szesnaście lat, a panował w Jeruszalaim pięćdziesiąt dwa lata. Zaś imię jego matki to Jekolja z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prawym w oczach WIEKUISTEGO; zupełnie tak, jak to czynił jego ojciec Amacjasz.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zostały usunięte wyżyny; lud jeszcze ofiarowywał oraz palił kadzidła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WIEKUISTY poraził króla i był trędowatym aż po dzień swojej śmierci. Przebywał on w domu nałożnic, zaś syn króla Jotam zarządzał pałacem oraz sądził lud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Azarji i wszystkiego, czego dokonał, to przecież spisano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Azarja przy swoich przodkach, i został pochowany przy swoich przodkach w mieście Dawida. A rządy zamiast niego objął jego syn Jotam.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Trzydziestego ósmego roku króla judzkiego Azarji, rządy nad Israelem w Szomronie objął Zacharjasz, syn Jerobeama, a panował 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to, co było niegodziwe w oczach WIEKUISTEGO, tak jak to czynili jego ojcowie. Nie odstępował od grzechów Jerobeama, syna Nebata, którymi uwiódł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sprzysiągł się przeciw niemu Szallum, syn Jabesza, pobił go wobec ludu, zamordował go i objął rządy zamiast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co do innych spraw Zacharjasza, to przecież spisano w Księdze Dziejów Królów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spełniło się słowo WIEKUISTEGO, które wypowiedział do Jehu, jak następuje: Aż do czwartego pokolenia twoi potomkowie będą zasiadać na tronie Israela.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Trzydziestego dziewiątego roku króla judzkiego Uzji, objął rządy Szallum, syn Jabesza i przez miesiąc panował w Szomronie.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nadciągnął Menachem, syn Gadiego z Tyrcy; a kiedy przybył do Szomronu, zamordował w Szomronu Szalluma, syna Jabesza, i zamiast niego objął rządy.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Szalluma i sprzysiężenia, które uknuł, to przecież spisano w Księdze Dziejów Królów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też Menachem zdobył Tifsach i wszystkich, co w nim byli, wraz z całą jego granicą; ponieważ nie otworzono mu bram – zburzył je oraz rozpłatał wszystkie jego brzemienne.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Trzydziestego dziewiątego roku króla judzkiego Azarii, rządy nad Israelem objął Menachem, syn Gadiego i panował w Szomronie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niegodziwym w oczach WIEKUISTEGO; po wszystkie swoje dni, nie odstępował od grzechów Jerobeama, syna Nabata, którymi uwiódł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napadł kraj król Aszuru Ful, Menachem dał Fulowi tysiąc talentów srebra, by z nim trzymał oraz utwierdził w jego ręce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Menachem wydobył te pieniądze od Israelitów, mianowicie od wszystkich możnych mieniem, by je oddać asyryjskiemu królowi; od każdego przypadło po pięćdziesiąt szekli srebrem. Tak król asyryjski wrócił i nie pozostał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Menachema i wszystkiego, czego dokonał, to przecież spisano w Księdze Dziejów Królów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Menachem spoczął przy swoich przodkach, a rządy zamiast niego objął jego syn Pekachja.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Pięćdziesiątego roku króla judzkiego Azarji, rządy nad Israelem objął Pekachja, syn Menachema, i panował w Szomronie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niegodziwym w oczach WIEKUISTEGO; nie odstępował od grzechów Jerobeama, syna Nebata, którymi uwiódł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sprzysiągł się przeciw niemu Pekach, syn Remaliasza, jego trzeciak, oraz zamordował go wraz z Argobem i Arją, w Szomronie, w zamku królewskiego pałacu, mając przy sobie pięćdziesięciu ludzi z Gileadczyków. Zamordował go i objął rządy zamiast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Pekachji i wszystkiego, czego dokonał, to spisano przecież w Księdze Dziejów Królów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Pięćdziesiątego drugiego roku króla judzkiego Azarii, w Szomronie rządy nad Israelem objął Pekach, syn Remaljasza i panował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niegodziwe w oczach WIEKUISTEGO; nie odstępował od grzechów Jerobeama, syna Nebata, którymi uwiódł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króla israelskiego Pekacha, nadciągnął król asyryjski Tiglat Pileser oraz zdobył: Ijon, Abel Bet–Maaka, Janoach, Kadesz, Hacor, Gilead i Galil, a nawet całą ziemię Naftali, oraz uprowadził ich mieszkańców do Aszuru.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Hozeasz, syn Elego, uknuł spisek przeciwko Pekachowi, synowi Remaljasza, poranił go i zamordował, po czym dwudziestego roku Jotama, syna Uzji, objął zamiast niego rządy.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Pekacha oraz wszystkiego, czego dokonał, to przecież spisano w Księdze Dziejów Królów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roku Pekacha, syna izraelskiego władcy Remaliasza, objął rządy Jotam, syn króla judzkiego Uzji.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objął rządy miał dwadzieścia pięć lat, a panował w Jeruszalaim szesnaście lat. Zaś imię jego matki to Jerusza, córka Cadoka.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czynił, co było prawym w oczach WIEKUISTEGO; tak, jak postępował jego ojciec Uzjasz.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zostały usunięte wyżyny i lud nadal ofiarowywał oraz palił kadzidła na wyżynach. To on odbudował górna bramę Przybytku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Jotama oraz wszystkiego, czego dokonał, to przecież spisano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owych czasów WIEKUISTY zaczął nasyłać na Judę króla aramejskiego Recyna, oraz Pekacha, syna Remaljasza.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Jotam spoczął przy swoich ojcach oraz został pochowany przy swych przodkach w mieście swego praojca Dawida. A rządy, zamiast niego, objął jego syn Achaz.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2024-05-29T12:23:47Z</dcterms:modified>
</cp:coreProperties>
</file>