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Dwunastego roku króla judzkiego Achaza, w Szomronie objął rządy Hozeasz, syn Elego i panował nad Israelem dziewięć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to, co było niegodziwym w oczach WIEKUISTEGO; jednak nie tak, jak israelscy królowie, co byli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nadciągnął przeciw niemu król asyryjski Salamanasar, więc Hozeasz został jego lennikiem oraz składał mu daninę.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król asyryjski odkrył spisek Hozeasza – gdyż wyprawił on posłów do micraimskiego króla So, a królowi asyryjskiemu nie składał rok rocznie daniny – zamknął go oraz spętanego wtrącił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asyryjski nadciągnął przeciw całemu krajowi i przyciągnąwszy do Szomronu, oblegał go przez trzy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dziewiątego roku Hozeasza, król asyryjski zdobył Szomron, uprowadził Israelitów do Aszuru i osadził ich w Chalach i nad Chaborem – rzeką Gozanu, oraz w medyjskich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synowie Israela zgrzeszyli WIEKUISTEMU, swojemu Bogu, który ich wyprowadził z ziemi Micraimu, z mocy micraimskiego władcy – faraona, i czcili obce bóstwa.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Postępowali według zwyczajów plemion, które WIEKUISTY wypędził przed obliczem synów Israela, oraz za israelskimi królami, którzy te obyczaje wprowadzili.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synowie Israela wymyślili sobie niewłaściwe rzeczy względem WIEKUISTEGO, swojego Boga, i wznosili sobie wyżyny we wszystkich swoich miastach, począwszy od tych, co miały tylko strażniczą wieżę – aż do miasta obwarowanego.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Wystawiali sobie posągi i astarty na każdym wysokim pagórku oraz pod każdym zielonym drzewem.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wszystkich wyżynach palili też kadzidła; tak, jak owe plemiona, które WIEKUISTY wypędził przed ich obliczem. Spełniali niecne czyny, aby jątrzyć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Służyli bałwanom, o czym WIEKUISTY im powiedział: Nie czyńcie tych rzeczy!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ostrzegał Israela i Judę przez wszystkich Swoich proroków, przez każdego widzącego, mówiąc: Odwróćcie się od waszych niecnych dróg, przestrzegajcie Moich przykazań oraz sądów; ściśle według nauki, którą powierzyłem waszym przodkom i którą wam przekazałem przez Moje sługi –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nie usłuchali oraz uczynili krnąbrnym swój kark, tak jak ich przodkowie, co nie ufali swojemu Bogu –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Porzucili ustawy oraz Jego przymierze, które zawarł z ich przodkami, oraz Jego przestrogi, którymi ich ostrzegał, a poszli za marnością i plemionami, które ich otaczały, aczkolwiek WIEKUISTY zakazał im czynić tak jak oni – więc zmarnieli.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Porzucili wszystkie przykazania swojego Boga, WIEKUISTEGO; uczynili sobie odlewy – dwa cielce, sporządzili sobie astarty, korzyli się przed całym zastępem nieba oraz służyli Baalowi.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przeprowadzali przez ogień synów i swoje córki, oddawali się gusłom i wróżbiarstwu oraz się zaprzedali, by czynić to, co jest niegodziwym w oczach WIEKUISTEGO oraz Go drażnić.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WIEKUISTY niezmiernie się oburzył na Israelitów oraz odrzucił ich sprzed Swojego oblicza; nic nie pozostało, jedynie samo judzkie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Judejczycy nie przestrzegali przykazań swojego Boga, WIEKUISTEGO, lecz postępowali według ustaw Israelitów, które sami sobie ułożyli.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WIEKUISTY porzucił cały ród Israelitów, upokorzył ich i wydał w moc grabieżców, aż ich odtrącił sprzed Swojego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kiedy Israel się oderwał od domu Dawida i ogłosili królem Jerobeama, syna Nebata – Jerobeam popchnął Israela do odstępstwa od WIEKUISTEGO oraz przyprowadził ich do wielkiego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synowie Israela chodzili we wszystkich grzechach, które wprowadził Jerobeam oraz od nich nie odstępowali.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było, dopóki WIEKUISTY nie odrzucił Israelitów sprzed Swojego oblicza, jak zapowiedział przez wszystkie Swoje sługi proroków. I Israel został uprowadzony ze swojej ziemi do Aszuru, aż po dzisiejszy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asyryjski sprowadził ludzi z Babilonu, Kuty, Iwwy, Chamathu i Sefarwaim oraz ich osiedlił w miastach Szomronu, na miejscu Israelitów. Tak wzięli w posiadanie Szomron oraz zamieszkali w jego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jednak na początku ich osiedlenia nie bali się WIEKUISTEGO – BÓG nasłał na nich lwy, które ich rozszarpywały.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doniesiono królowi asyryjskiemu, mówiąc: Plemiona, które wprowadziłeś, by je osiedlić w miastach Szomronu, nie znają metody służenia krajowemu bóstwu; więc nasłał na nie lwy, które ich rozszarpują, gdyż nie znają sposobu służenia krajowemu bóstwu.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król asyryjski rozkazał, mówiąc: Sprowadźcie tam jednego z kapłanów, których stamtąd uprowadziliście, by poszedł i tam zamieszkał oraz nauczył ich sposobu służenia krajowemu bóstwu.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przybył jeden z kapłanów, którego uprowadzili z Szomronu, zamieszkał w Betel oraz ich uczył jak mają czcić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każde plemię zrobiło sobie własne bóstwo i ustawiali je na przybytkach wyżyn, które pobudowali Szomronici; każde plemię w swych miastach, w których osiadło.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babilońscy sporządzili Sukkot–Benot, ci z Kut sporządzili Nergala, a ci z Chamath sporządzili Aszymę.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Awwici sporządzili Nibchazai Tartaka, zaś Sefarwejczycy palili swoje dzieci na cześć Adrammelecha i Anammelecha – bożków sefarwaimskich.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tym czcili i WIEKUISTEGO oraz ustawili sobie pierwszych lepszych za kapłanów wyżyn; oni pełnili za nich służbę w przybytkach wyżyn.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Czcili WIEKUISTEGO, lecz służyli i swoim bóstwom oraz zwyczajom plemion z których ich uprowadzono.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aż po dzisiejszy dzień postępują według swoich dawnych zwyczajów. Nie czczą WIEKUISTEGO, a jednak nie postępują według swoich własnych wyroków i zwyczajów, czy też według nauki oraz Prawa, które WIEKUISTY powierzył synom Jakóba, któremu nadał imię Israel.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WIEKUISTY zawarł z nimi przymierze oraz im przykazał, mówiąc: Nie będziecie czcili cudzych bóstw, ani korzyli się przed nimi, ani im służyli, ani im ofiarowali!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jedynie WIEKUISTEMU, który was wielką siłą oraz wyciągniętym ramieniem wyprowadził z ziemi Micraimu; przed Nim się kłaniajcie i Jemu ofiarujcie!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Macie też przestrzegać ustawy, sądu, nauki i Prawa, które wam napisał, abyście je pełnili po wszystkie czasy; nie czcijcie cudzych bóstw!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zapominajcie o przymierzu, które z wami zawarłem oraz nie czcijcie cudzych bóstw!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Czcijcie jedynie WIEKUISTEGO, waszego Boga, a On was wyzwoli z ręki wszystkich waszych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usłuchali, lecz czynią według dawnego swego zwyczaju.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te plemiona czciły WIEKUISTEGO, ale służyły też swoim odlewom; również ich dzieci i wnuki postępują tak, jak czynili ich ojcowie, i to po dzień dzisiejszy.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2024-05-31T20:22:47Z</dcterms:modified>
</cp:coreProperties>
</file>