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Jozjasz objął rządy, miał osiem lat; a panował w Jeruszalaim trzydzieści jeden lat. Zaś imię jego matki to Jedida, córka Adai z Bockat.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było prawym w oczach WIEKUISTEGO; ściśle chodząc po drodze swojego praojca Dawida, nie odchodząc ani na prawo, ani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Osiemnastego roku króla Jozasza stało się, że król wysłał do Przybytku WIEKUISTEGO Szafana, syna Acaljasza, syna kanclerza Meszullama, polecając: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 do arcykapłana Chilkji, aby zebrał pełną sumę pieniędzy, złożoną w Przybytku WIEKUISTEGO, którą zebrali od ludu ci, co przy progu trzymają straż.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by je złożono do rąk zarządzających robotą, którzy są ustanowieni w Przybytku WIEKUISTEGO; a ci, by je wręczyli robotnikom pracującym nad naprawą uszkodzeń w Przybytku WIEKUISTEGO: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Cieślom, budowniczym, murarzom oraz na kupno budulca i ciosanych kamieni do naprawy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należy z nimi rozliczać pieniędzy, które są składane w ich ręce, ponieważ rzetelnie pracują.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arcykapłan Chilkia powiedział do kanclerza Szafana: W Przybytku WIEKUISTEGO znalazłem Zwój Prawa. I Chilkia podał ten zwój Szafanowi, a on go przeczytał.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kanclerz Szafan udał się do króla i zdał królowi relację, mówiąc: Twoi słudzy wysypali pieniądza, znajdujące się w Przybytku oraz złożyli je do rąk zarządzających robotą, ustanowionych w Przybytku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kanclerz Szafan powiedział królowi, mówiąc: Kapłan Chilkia podał mi zwój. I Szafan odczytał go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usłyszał słowa Zwoju Prawa – rozdarł swoje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polecił kapłanowi Chilkji, Achikamowi synowi kanclerza Szafana; Achborowi, synowi Michajasza, kanclerzowi Szafanowi, i Asajaszowi przybocznemu, królewskiemu dworzaninowi,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i radźcie się WIEKUISTEGO – względem mnie, względem ludu oraz względem całego Judy, odnośnie słów tego zwoju, co został znaleziony. Bowiem wielkie jest oburzenie WIEKUISTEGO, które przeciw nam zapłonęło; dlatego, że nasi ojcowie nie usłuchali słów tego zwoju, by ściśle pełnić to, co względem nas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udał się kapłan Chilkia oraz Achikam, Achbor, Szafan i Asajasz do prorokini Chuldy, żony Szalluma, syna Tikwy, syna Charchasa szatniarza oraz z nią mówili; a mieszkała w Jeruszalaim, w drugim obwodzie.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oświadczyła: Tak mówi WIEKUISTY, Bóg Israela: Powiedzcie mężowi, który was do mnie wysłał: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Oto przyprowadzę niedolę na to miejsce oraz na jego mieszkańców, według wszystkich słów Zwoju, którą przeczytał król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Mnie opuścili, a kadzili cudzym bóstwom, by Mnie jątrzyć wszystkimi wytworami swoich rąk – rozpaliło się Moje oburzenie przeciwko temu miejscu i nie zagaśnie.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królowi judzkiemu, który was wysłał, by się radzić WIEKUISTEGO, tak oświadczcie: Tak mówi WIEKUISTY, Bóg Israela, odnośnie słów, które usłyszałeś: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zmiękczyło się twoje serce i ukorzyłeś się przed WIEKUISTYM, gdy usłyszałeś, co powiedziałem o tym miejscu oraz o jego mieszkańcach, że staną się przedmiotem przerażenia i przekleństwa; rozdarłeś swoje szaty i płakałeś przed Moim obliczem – dlatego i Ja usłyszałem,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przyłączę cię do twoich przodków i w pokoju będziesz przyłączony do twoich grobów; twoje oczy nie zobaczą całej niedoli, jaką przyprowadzę na to miejsce. Zatem zdali z tego królowi sprawę.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2024-06-05T06:17:47Z</dcterms:modified>
</cp:coreProperties>
</file>