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do Dawida w Cyklag, gdy jeszcze krył się przed Saulem, synem Kisza; gdyż oni, pomiędzy mocarzami, przychodzili z pomocą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zaopatrzeni w łuk, więc prawą i lewą ręką rzucali kamieniami oraz strzelali z łuku, a pochodzili z braci Saula, z Binjamina: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Przywódca Achiezer i Joaz, synowie Szemai Gibeatyty oraz Jezjel i Pelet, synowie Azmaweta, nadto Beraka i Jehu Anatotczyk;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Jiszmajasz, Gibeonita, mężny pomiędzy trzydziestoma i będący przełożonym nad trzydziestoma; nadto Jeremjasz, Jachazjel, Jochanan i Jozabad Gederatyta;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Eleuzaj, Jerimot, Bealiasz, Szemarjasz i Szefatja Charufita;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Elkana, Jiszszijasz, Azarel, Joezer, Jaszobeam Korachita;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Joela oraz Zebadjasz, synowie Jerochama z Gedor.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Gada zbiegli na puszczę, do Dawida, na miejsce obronne, wielcy mężowie, mężowie sposobni do boju, noszący tarczę i włócznię, których twarze były jak lwie oblicza, a byli szybcy jak sarny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Abiezryda przywódca, Obadjasz drugi, Eliab trzeci,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Miszmanna czwarty, Jeremjasz piąty,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Attaj szósty, Eliel siódmy,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 ósmy, Elzebad dziewiąty,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Jeremjasz – dziesiąty i Makbannaj jedenasty.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z synów Gada, dowódcy wojska, jeden mniejszy niż mały, a większy od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ci, którzy pierwszego miesiąca przeszli Jarden, gdy wylał on ze wszystkich swych brzegów; oraz wygnali wszystkich z dolin, na wschód oraz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Dawida, do miejsca obronnego przyszli także inni z synów Binjamina i z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przyoblekł się Amasjaszem, przedniejszym pomiędzy dowódcami, więc powiedział: Twoi jesteśmy, o Dawidzie! Z tobą, synu Iszaja! Pokój, pokój tobie i pokój dla twoich pomocników; gdyż ci pomaga twój Bóg. Zatem Dawid ich przyjął i powierzył im dowództwo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szedł do Cyklagu, z Manaszy uciekli do niego: Adna, Jozabad, Jediael, Michaja, Jozabad, Elihu i Silletaj, oraz dowódcy nad tysiącami w pokoleniu Manaszy.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oni, oprócz Dawida, udzielili wsparcia razem z zastępami; bo wszyscy byli mężni i dlatego stali się dowódcami w jego 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Wręcz w każdy dzień przychodzili do Dawida w celu pomocy, aż wojsko stało się wielkie jak wojsko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jest liczba przedniejszych, gotowych do boju, którzy w Hebronie przybyli do Dawida, by na niego przenieść królestwo Saula,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Judy, noszących tarczę i włócznię sześć tysięcy ośmiuset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Szymeona, mężnych w boju siedem tysięcy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Lewiego cztery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Jehojada, przedniejszy z synów Ahrona, a z nim trzy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młodzieniec Cadok, mężny rycerz, i z domu jego ojca dwudziestu dwóch przywódców.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Binjamina, braci Saula trzy tysiące; gdyż jeszcze wielka ich część pilnowała ochrony domu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Efraima dwadzieścia tysięcy osiemset mężnych ludzi, mężów sławnych w domach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połowy pokolenia Manaszy osiemnaście tysięcy tych, co byli wyznaczeni z imion, aby przyszli i Dawida ustanowili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Issachara, co umieli rozeznawać czasy; tak, że wiedzieli, co ma czynić Israel – dwustu przywódców; zaś wszyscy ich bracia byli w ich 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 pokolenia Zebuluna, tych, co wychodzili na wojnę, z determinacją w sercu, gotowych do boju każdym wojennym orężem pięćdziesiąt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pokolenia Naftalego – tysiąc przywódców, a z nimi, z tarczami i włóczniami, trzydzieści siedem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dwadzieścia osiem tysięcy sześciuset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Aszera tych, którzy wychodzili na wojnę i umieli się przyszykować do bitwy czterdzieści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zza Jardenu, z Reubena, Gada i połowy pokolenia Manaszy sto dwadzieścia tysięcy, z całym zastępem wojennego sprzętu.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waleczni mężowie, sprawni do bitwy, ze spokojnym sercem przyszli do Hebronu, by uczynić Dawida królem nad całym Israelem. Nadto i wszyscy inni z Israela byli jednego serca, aby ustanowić Dawida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tam, z Dawidem, trzy dni, jedząc i pijąc; bo bracia im nagotowali.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2024-05-29T04:02:12Z</dcterms:modified>
</cp:coreProperties>
</file>