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Dawid będąc stary i syty dni, ustanowił królem nad Israelem Salomona, swojego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wszystkich israelskich książąt, kapłanów oraz Lewitów;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policzono Lewitów od trzydziestu lat i wyżej; a ich liczba była według głów ich mężczyzn trzydzieści osiem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nich ustanowiono na posługę w Domu WIEKUISTEGO dwadzieścia cztery tysiące, a przełożonych i sędziów sześć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cztery tysiące odźwiernych i cztery tysiące chwalących WIEKUISTEGO na instrumentach, które wyprodukował do chwalenia.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rozdzielił ich na zastępy, według synów Lewiego: Gerszona, Kehatha i Merarego.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Gerszona byli: Libny i Szymei.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synami Libny: przedniejszy Jachiel, Zetam i Joel, ci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synami Szymei: Salomot, Chezjel i Haran, ci trzej. Ci byli przedniejszymi domów ojcowskich z Ladana.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synami Szymei: Jachat, Zina, Jeusz i Berya; ci czterej byli synami Szymei.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Jachat był pierwszym, Zina drugi; a Jeusz i Barya nie mieli wielu synów; dlatego w domu ojca byli policzeni za jedną rodzinę.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Kehatha to: Amram, Ic'har, Hebron i Uzye, czterej.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Amrama to: Ahron i Mojżesz. Lecz Ahron był odłączony, aby służył w miejscu Najświętszym; on sam oraz jego synowie na wieki, by kadzili przed WIEKUISTYM, Jemu służyli oraz sławili Jego Imię przez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synowie Mojżesza, męża Boga, policzeni są w pokoleniu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Mojżesza to: Gerszon i Eliezer.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pierwszym synem Gerszona był Szebuel.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pierwszym synem Eliezera był Rechabiasz. Eliezer nie miał innych synów; ale bardzo się rozmnożyli synowie Rechabiasza.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Pierwszym synem Ic'hara był Szelomith.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potomkowie Hebrona to: Jerijasz, pierwszy; Amarjasz, drugi; Jachazjel, trzeci, i Jekameam, czwarty.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Uzyego to: Michaja, pierwszy, i Jiszszijasz, drugi.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Merarego to: Machli i Muszy; a synowie Machlego to: Elazar i Kisz.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Elazar umarł, a nie miał synów, tylko córki, które pojmowali synowie Kisza, ich krewni.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synowie Muszy'ego to: Machli, Eder i Jerimot;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potomkami Lewiego według domów swych przodków; przedniejsi ojców, od dwudziestu lat i wyżej, którzy zostali policzeni z osobna według liczby swych imion i osób, i którzy sprawowali służbę usługiwania w 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Dawid powiedział: WIEKUISTY, Bóg Israela, dał odpocznienie Swojemu ludowi i na wieki będzie mieszkał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Lewici nie będą nosić Przybytku oraz wszystkich jego naczyń do usługiwania;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według ostatniego postanowienia Dawida, zostali policzeni synowie Lewiego od dwudziestu lat i wyżej,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pełnili funkcje pod ręką synów Ahrona przy usłudze Domu Pańskiego – na dziedzińcach, w gmachach, przy oczyszczaniu wszelkich poświęconych rzeczy oraz przy pracy wokół usługi w 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wokoło chleba wystawnego, mąki na ofiarę, niekwaszonych placków oraz blach do pieczenia; wokół mieszania i wszelkiej miary, i wokół odmierzania.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 trwali w każdy poranek, także i w wieczór, do wysławiania, i do chwalenia WIEKUISTEGO;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stale, przed WIEKUISTYM, przy każdym ofiarowaniu całopalenia WIEKUISTEMU w szabaty, w nowiu miesiąca i w uroczyste święta, według liczby i ich porządku.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przestrzegali działania domu w wyznaczonym czasie, posługi Świątyni oraz posługi synów Ahrona, swoich braci, w służbie Domu WIEKUISTEGO.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2024-06-05T06:56:54Z</dcterms:modified>
</cp:coreProperties>
</file>