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przybył do Jeruszalaim, zebrał dom Judy i Binjamina sto osiemdziesiąt tysięcy wybranych do boju, aby walczyli z Israelem oraz żeby królestwo powróciło do Rehabeama.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miało miejsce słowo WIEKUISTEGO do Szemaji, Bożego męża,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Rehabeama, syna Salomona, króla Judy oraz do całego Israela w Judzie i pokoleniu Binjamina,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 wychodźcie, ani nie walczcie z waszymi braćmi; wróćcie, każdy do swego domu; bowiem ta rzecz się stała ode Mnie. I usłuchali słowa WIEKUISTEGO oraz wrócili, nie ciągnąc przeciwko Jerobeamowi.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mieszkał w Jeruszalaim i pobudował miasta obronne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Betlechem, Etam i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Beth–Cur, Socho i Adullam;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Gath, Maresza i Zyf;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Adoraim, Lachisz i Azeka;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Coreah, Ajalon i Hebron, które były w Judzie, a w Binjaminie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wzmocnił owe twierdze, ustanowił w nich władców oraz wybudował spichlerze dla zboża,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mieście tarcze i włócznie, które stały się liczne i były wielkim wsparciem; tak panował nad Judą i Binjaminem.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 i Lewici, co byli w całym Israelu, zebrali się do niego ze wszystkich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Lewici opuścili swoje przedmieścia i swoje posiadłości oraz szli do Judy, i do Jeruszalaim; ponieważ Jerobeam i jego synowie ich wyrzucili, aby nie sprawowali czynności kapłańskich WIEKUISTEMU;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sobie kapłanów na wyżynach, dla kosmaczy i cielców, które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Lewitami przyszli do Jeruszalaim ci, ze wszystkich pokoleń israelskich, którzy oddali swe serca na szukanie WIEKUISTEGO, Boga Israela, aby złożyć ofiary WIEKUISTEMU,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przez trzy lata umocnili królestwo Judy i utwierdzili Rehabeama, syna Salomona; bowiem przez trzy lata chodzili drogą Dawida i 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Rehabeam pojął sobie za żonę Machalatę córkę Jerimota, syna Dawida, oraz Abichailę, córkę Eliaba, syna Iszaja,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urodziła mu synów: Jeusza, Szemarjasza i Zahama.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niej pojął Maachę, córkę Absaloma, która mu urodziła Abiję, Attaja, Zizę i Szelomithę.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Rehabeam miłował Maachę, córkę Absaloma, nad wszystkie swoje żony oraz nad nałożnice. Bowiem pojął osiemnaście żon i sześćdziesiąt nałożnic oraz spłodził dwudziestu ośmiu synów i sześćdziesiąt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ustanowił za władcę Abiję, syna Maachy, oraz za dowódcę wojska pomiędzy jego braćmi; gdyż uczyni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roztropnie postępując, rozmieścił wszystkich swych synów po wszystkich krainach Judy i Binjamina, po wszystkich miastach obronnych; dał im dostatek żywności oraz wyprosił wiele żon.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2024-06-04T17:55:31Z</dcterms:modified>
</cp:coreProperties>
</file>