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II Księga Kronik</w:t>
      </w:r>
    </w:p>
    <w:p>
      <w:pPr>
        <w:pStyle w:val="Nagwek2"/>
        <w:keepNext/>
        <w:jc w:val="center"/>
      </w:pPr>
      <w:r>
        <w:t>Rozdział 14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Abija zasnął ze swymi przodkami i pochowano go w mieście Dawida, zamiast niego królował jego syn Asa. Za jego dni ziemia była w pokoju przez dziesięć lat.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Asa czynił co jest słuszne i przyjemne w oczach WIEKUISTEGO, swego Boga;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poburzył obce ołtarze i wyżyny, podruzgotał ich bałwany oraz wyrąbał ich gaje.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Judzie nakazał, aby szukali WIEKUISTEGO, Boga swych przodków oraz zaprowadzali Prawo i jego przykazania.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zniósł we wszystkich miastach judzkich wyżyny oraz słoneczne bałwany, więc za jego czasu królestwo żyło w pokoju.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zbudował w Judzie obronne miasta, ponieważ ziemia żyła w pokoju oraz za owych lat nie powstała przeciwko niemu wojna, gdyż WIEKUISTY dał mu odpocznienie.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powiedział do Judy: Zbudujmy te miasta, otoczmy je murem, wieżami, bramami i zaporami, bo znów ziemia jest w naszej mocy; gdyż szukaliśmy WIEKUISTEGO, naszego Boga; szukaliśmy go, zatem sprawił nam zewsząd odpocznienie. Dlatego budowali oraz im się szczęściło.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Asa miał wojsko noszące haki i włócznie – trzysta tysięcy z Judy; a z Binjamina, noszące tarcze oraz ciągnące łuk – dwieście osiemdziesiąt tysięcy. Ci wszyscy byli bardzo mężni.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wyciągnął przeciwko nim Zerach, Kuszyta, mając milion wojska i trzysta wozów oraz przyciągnął do Mareszy.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wyciągnął przeciw niemu także Asa i przygotowali wojska w dolinie Sefata przy Mareszy.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Asa zawołał do WIEKUISTEGO, swojego Boga, mówiąc: O WIEKUISTY! Nie potrzebujesz wielu, abyś ratował tego, kto nie ma potęgi. Ratuj WIEKUISTY, nasz Boże, ponieważ polegamy na Tobie, i w Twe Imię idziemy przeciwko temu mnóstwu. Ty jesteś WIEKUISTY, nasz Bóg; nie powstrzymuj się przeciw śmiertelnym ludziom.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WIEKUISTY poraził Kuszytów przed Asą i przed Judą, zatem Kuszyci uciekli.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Asa i lud, który był z nim, gonili ich do Gerar. Zatem Kuszyci zostali powaleni, nie mogąc zachować życia; bowiem zostali starci przed obliczem WIEKUISTEGO oraz przed Jego wojskiem. Także nabrali bardzo wiele łupów.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zburzyli wszystkie miasta wokoło Gerar; bo przypadł na nich strach WIEKUISTEGO, i splądrowali te wszystkie miasta, bo był w nich wielki łup.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zburzyli obory trzód, zajęli bardzo wiele owiec i wielbłądów, po czym wrócili do Jeruszalaim.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II Księga Kronik Rozdział 14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2024-05-23T09:25:23Z</dcterms:modified>
</cp:coreProperties>
</file>