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niego panował Jozafat, jego syn, i wzmocnił się przeciw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powierzył żołnierzom wszystkie judzkie miasta obronne; zwierzchnikom powierzył ziemię judzką, a także miasta efraimskie, które zabrał jego ojciec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był z Jozafatem, bo chodził pierwszymi drogami Dawida, swojego przodka; nie szukał Baalów,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szukał Boga swojego ojca i chodził w Jego przykazaniach, a nie według uczynków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utwierdził królestwo w jego ręce. Cały lud judzki dawał też dary Jozafatowi, więc miał bogactwa i bardzo wielką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wzniósł serce na drogach WIEKUISTEGO, tym więcej znosił w Judzie wyżyny i bałwochwalcze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trzeciego roku swojego panowania, posłał swych władców: Ben–Chaila, Obadjasza, Zacharjasza, Nathaneela i Mikajahu, aby uczyli w judzkich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nich Lewitów: Szemaję, Nathanję, Zebadjasza, Asahela, Szemiramota, Jonatana, Adoniję, Tobję, Tob Adoniasza Lewitów; zaś z nimi Eliszamę i Jorama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uczyli w Judzie, mając z sobą Księgi Prawa WIEKUISTEGO; więc nauczali lud, obchodząc wszystkie judzkie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 wszystkie królestwa ziemi, które były wokół Judy, przyszedł strach WIEKUISTEGO i nie walczyli przeciw Jozafatowi.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Pelisztini przynosili Jozafatowi dary oraz pieniężną daninę. Także Arabowie przygnali mu drobne bydło siedem tysięcy siedemset baranów i siedem tysięcy siedemset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Joszafat prowadził życie, podczas gdy bardzo rósł, i w Judzie pobudował zamki oraz miasta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kontynuował wiele prac wewnątrz miastach judzkich, a w Jeruszalaim miał walecznych, silnych, wojskowych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nadzorcami, według domów ich ojców z Judy, dowódcy nad tysiącami: dowódca Adna, a z nim trzysta tysięcy sprawnych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niego dowódca Jehochanan, a z nim dwieście osiemdziesiąt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oprócz niego Amazjasz, syn Zychry, który się dobrowolnie oddał WIEKUISTEMU, a z nim dwieście tysięcy silnych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synów Binjamina, sprawny mąż Eliada, a z nim dwieście tysięcy zbrojnego ludu z łukami i tarczami.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niego Jehozabad, a z nim sto osiemdziesiąt tysięcy wyruszających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służyli królowi, oprócz tych, którymi król osadził miasta obronne na całej ziemi judzkiej.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2024-05-31T07:33:21Z</dcterms:modified>
</cp:coreProperties>
</file>