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Salomon rozkazał, by budować dom Imieniu WIEKUISTEGO, a dla siebie pałac królewski.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Salomon odliczył siedemdziesiąt tysięcy mężów – tragarzy i osiemdziesiąt tysięcy mężów, którzy kopalina górze, i do nich trzy tysiące sześciuset nadzorców.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Salomon posłał też do Churama, króla Coru, mówiąc: Kiedy mój ojciec Dawid budował sobie dom do mieszkania, produkowałeś mu cedry.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będę budował dom Imieniu WIEKUISTEGO, mego Boga, aby mu go poświęcić; bym kadził przed Nim wonnymi rzeczami, w celu ustawicznego wystawiania chleba, całopalenia porannego, wieczornego, w sabaty, w nowiu miesięcy oraz w uroczyste święta WIEKUISTEGO, naszego Boga co będzie w Israelu przez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dom, który mam budować, będzie wielki; bowiem nasz Bóg jest większy od wszystkich bogów.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moc opóźnić, abym Mu dom zbudował? Bo niebiosa i niebiosa niebios ogarnąć Go nie mogą! A kim jestem ja, żebym Mu dom budował? Chyba tylko by przed Nim kadzić.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teraz poślij mi zręcznego męża, który by kształtował złoto, srebro, miedź, żelazo; purpurę, karmazyn i fiolet; umiał rysować i rzeźbić ze zręcznymi, którzy są przy mnie w Judzie i w Jeruszalaim; tymi, których ustanowił mój ojciec Dawid.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Poślij mi także cedrowego, jodłowego i almugowego drzewa z Libanu; bo ja wiem, że twoi słudzy umieją wyrąbywać drzewo na Libanie; oto moi słudzy będą z twoimi sługami,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mi przygotować jak najwięcej drzewa; bo dom, który ja buduję, ma być wielki oraz niezwykły.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robotnikom, twym sługom, którzy mają wycinać drzewo, dam dwadzieścia tysięcy korcy wymłóconej pszenicy, dwadzieścia tysięcy korcy jęczmienia, dwadzieścia tysięcy wiader wina i dwadzieścia tysięcy baryłek oliwy.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Churam, król Coru, odpowiedział na piśmie, które posłał do Salomona: WIEKUISTY umiłował Swój lud i ustanowił cię nad nim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Churam oznajmił: Niech będzie uwielbiony WIEKUISTY, Bóg Israela, który uczynił niebiosa i ziemię, który dał królowi Dawidowi mądrego, zręcznego, rozumnego i roztropnego syna, aby zbudował dom WIEKUISTEMU, a sobie królewski pałac.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posłałem ci mądrego, roztropnego i zdolnego męża Churama Abi;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niewiasty z córek Dana. Jego ojciec był obywatelem Coru, umiejącym wyrabiać ze złota, srebra, miedzi, żelaza, kamienia i drzewa, oraz purpurę, fiolet na subtelnym lnie, czy karmazynowy jedwab; który z twymi biegłymi oraz biegłymi twojego ojca, mojego pana, Dawida, umie wyrzeźbić każdą rzeźbę oraz wymyślić wszelką misterną robotę, którą mu zadadzą.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niech mój pan przyśle co obiecał swym sługom: Pszenicę, jęczmień, oliwę i wino.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my nawycinamy drzewa z Libanu, ile go potrzeba, i po morzu, spuścimy na tratwach do Jafo, a ty każesz je zwieźć do 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Salomon zliczył wszystkich cudzoziemców, co byli w israelskiej ziemi po owym spisie, w którym ich policzył jego ojciec Dawid, i znalazło się ich sto pięćdziesiąt trzy tysiące sześciuset.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nich ustanowił siedemdziesiąt tysięcy tych, co nosili ciężary; osiemdziesiąt tysięcy tych, co wyrąbywali na górze, i trzy tysiące sześciuset przełożonych nad robotami ludu.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2024-05-23T09:14:41Z</dcterms:modified>
</cp:coreProperties>
</file>