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wydarzyło, że na wojnę przeciwko Jozafatowi przyciągnęli synowie Moabu oraz synowie Ammonu, a z nimi ci, co mieszkali z Ammonitami.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 i powiedziano Jozafatowi, mówiąc: Zza morza oraz z Aramu przyciągnęło przeciwko tobie wielkie wojsko; oto są w Chaseson Tamar, tym En Gannim.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Jozafat się wystraszył, zwrócił swoje oblicze, aby szukać WIEKUISTEGO, oraz zapowiedział post na terenie całego ludu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lud judzki, aby szukać WIEKUISTEGO; także się zeszli szukać WIEKUISTEGO ze wszystkich miast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 stanął na zgromadzeniu Judy i Jeruszalaim'u, w domu WIEKUISTEGO, przed nowym dziedzińcem,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naszych przodków! Czy nie ty sam jesteś Bogiem w niebiosach? Ty panujesz na wszystkimi królestwami narodów; w Twoich rękach jest moc i siła, oraz nie ma takiego, kto by się ostał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nasz Boże, wypędziłeś obywateli tej ziemi przed obliczem Twojego israelskiego ludu, i na wieki oddałeś ją nasieniu Abrahama, Twojego umiłowanego?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niej mieszkali i zbudowali Ci w niej Świątynię dla Twojego Imienia,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 przyszło na nas złe, miecz pomsty, albo powietrze, albo głód, a staniemy przed tym Domem oraz przed Twoim obliczem, gdyż Twe Imię znajduje się w tym Domu, i zawołamy do Ciebie w naszych uciskach, wtedy wysłuchasz i wyratujesz.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oto synowie Ammonu, Moabu i góry Seir, przez których nie dałeś przejść Israelowi, kiedy szli z ziemi Micraimu; ale ich minęli, i ich nie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oni nam odpłacają, gdyż przyszli, aby nas wyrzucić z Twojego dziedzictwa, które nam dałeś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nasz Boże! Czyż nie będziesz ich karał? Nie ma w nas, zaiste, mocy przeciwko tak wielkiemu tłumowi, który na nas przyszedł, zatem nie wiemy, co czynić; z tego powodu ku Tobie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judzki stał przed WIEKUISTYM, oraz ich dzieci, żony, i ich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Jachazjel, syn Zacharjasza, syna Benajahu, syna Jejela, syna Matanjasza, Lewita z synów Asafa, na którego przyszedł Duch WIEKUISTEGO pośród owego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Słuchaj cała Judo, obywatele Jeruszalaim oraz królu Jozafacie! Tak wam powiada WIEKUISTY: Wy się nie obawiajcie, ani się nie lękajcie tego tak wielkiego tłumu; nie wasza to walka, 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przeciwko nim wyruszcie; oto pójdą zboczem Sisu i znajdziecie ich na końcu potoku, naprzeciw pustyni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 i Jeruszalaim! Nie wy się potykacie w tej bitwie; stawcie się, stójcie i naprzeciwko, oglądajcie ratunek WIEKUISTEGO! Nie obawiajcie się, ani nie bójcie; jutro wyjdziecie przeciw nim, a WIEKUISTY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pokłonił się twarzą ku ziemi, a cały lud judzki i obywatele Jeruszalaim padli przed obliczem WIEKUISTEGO, kłaniając się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też Lewici z synów Kehatha oraz z synów Korego, i wielkim, wyniosłym głosem chwalili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dał radę wśród ludu, wyznaczył śpiewaków WIEKUISTEMU, aby Go wychwalali uwielbieniem świętości, idąc przed wyruszającymi do bitwy, oraz mówiąc: Wysławiajcie WIEKUISTEGO, bowiem jego miłosierdzie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wówczas, kiedy zaczęli uwielbianie i chwały, WIEKUISTY wyciągnął zasadzkę przygotowaną na synów Ammonu, Moabu i góry Seir, co przyszli przeciwko Judzie, więc sami zaczęli się 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powstali synowie Ammonu i Moabu przeciwko obywatelom góry Seir, aby ich pobić i wygładzić. A gdy skończyli z mieszkańcami Seir, jeden oburzył się przeciw drugiemu, aż się wybili.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Juda przyszedł do Micpy, blisko puszczy, i spojrzawszy na ten tłum zobaczyli, że oto trupy leżały na ziemi, gdyż nie uszli.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czwartego dnia zebrali się w dolinie Beraka; gdyż tam wysławiali WIEKUISTEGO; i dlatego imię tego miejsca nazwali doliną Beraka,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mężowie Judy, Jeruszalaim'u i Jozafat przed nimi, odciągnęli, by z radością wrócić do Jeruszalaim; bowiem WIEKUISTY ich ucieszył z powodu 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wjechali do Jeruszalaim, do Domu WIEKUISTEGO, z harfami, cytrami, i z 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wszystkie królestwa ziemi przypadł strach przed Bogiem, gdy usłyszały, że WIEKUISTY walczył przeciwko wrogom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uspokoiło się królestwo Jozafata, bo jego Bóg dał mu odpocznienie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królował nad Judą. A kiedy zaczął królować miał trzydzieści pięć lat i panował w Jeruszalaim dwadzieścia pięć lat; zaś imię jego matki to Azuba, córka Szylchiego.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drogą swojego ojca Asy; nie uchylał się od niej, czyniąc co słuszne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zostały zniesione wyżyny, bo lud jeszcze nie przygotował swojego serca dla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reszta spraw Jozafata, tych pierwszych i ostatnich, jest zapisana w księdze Jehu, syna Chananiego, który to włożył w Księgi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Jozafat, król Judy, zjednoczył się z Achazją, królem Israela, którego sprawy były niegodziwe.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zjednoczył się z nim po to, by nabudować okrętów, jeżdżących do Tarszyszu. Więc budowali te okręty w Ecjon 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Eliezer, syn Dodawiasza z Mareszy, prorokował przeciw Jozafatowi, mówiąc: Ponieważ zjednoczyłeś się z Achazją, WIEKUISTY roztrzaskał twoje sprawy; zatem okręty się porozbijały i nie mogły jechać do Tarszyszu.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2024-05-28T07:35:25Z</dcterms:modified>
</cp:coreProperties>
</file>