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roku, kiedy Jehojada się wzmocnił, wziął na siebie przymierze dowódców: Azarii, syna Jerochama; Iszmaela, syna Jehochanana; Azarii, syna Obeda; Maseji, syna Adaja, i Eliszafata, syna Zychry;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obchodząc Judę, zebrali ze wszystkich miast judzkich Lewitów oraz przedniejszych ojców w Israelu, i przyszli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całe zgromadzenie uczyniło przymierze z królem w Domu Boga; bo Jehojada im powiedział: Oto będzie panował syn królewski, jak WIEKUISTY powiedział o synach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uczynicie: Trzecia część z was, tych, którzy przychodzicie w szabat z kapłanów i Lewitów, będzie stróżami progów.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będzie w domu królewskim; trzecia część przy bramie Jesod; a cały lud na dziedzińcach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wchodzi do Domu WIEKUISTEGO, tylko kapłani i usługujący Lewici; ci wchodzą, bowiem są poświęceni; a cały lud niech trzyma straż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obstąpią zewsząd króla, każdy ze swoją bronią w ręce; a ktokolwiek by wszedł do Domu, niech będzie zabity; bądźcie przy królu, gdy będzie wchodził i gdy będzie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Lewici i cała Juda, uczynili według wszystkiego, co rozkazał kapłan Jehojada. Każdy wziął swoich mężów, tych, którzy przychodzili w sabat i odchodzili w sabat, bo kapłan Jehojada nie rozpuścił 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Jehojada rozdał dowódcom włócznie, tarcze i puklerze, które wykonał król Dawid, i które były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Rozstawił też cały lud, od prawej strony Domu do lewej strony Domu; naprzeciw ołtarza, Domu, i zewsząd, wokoło króla; a każdy miał broń w swojej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wyprowadzili królewskiego syna i razem z koroną dali mu Świadectwo oraz ustanowili go królem. Pomazali go Jehojada oraz jego synowie, mówiąc: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Atalia usłyszała krzyk zbiegającego się i chwalącego króla ludu, więc weszła do ludu,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zarządzono jej podtrzymanie. A kiedy doszła do wejścia bramy Końskiej królewskiego domu, tam ją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Jehojada w pośrodku, pomiędzy całym ludem i między królem, uczynił zobowiązanie, że będą ludem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lud wszedł do domu Baala i go zburzyli; jego ołtarze, a jego bałwany połamali. Nadto przed ołtarzami zabili Mathana, kapłana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 Domu WIEKUISTEGO postawił także odźwiernych, by z powodu jakiegokolwiek zajęcia nie wchodził tam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dowódców, przedniejszych oraz tych, którzy panowali nad ludem, i cały lud owej ziemi sprowadził króla z Domu WIEKUISTEGO, przechodząc środkiem wyższej bramy domu królewskiego, i posadzili króla na tronie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lud owej ziemi się weselił, nadto uspokoiło się miasto, gdy Atalię zabili mieczem.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2024-05-29T02:15:01Z</dcterms:modified>
</cp:coreProperties>
</file>