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Amacjasz, kiedy zaczął królować, miał dwadzieścia pięć lat, a panował w Jeruszalaim dwadzieścia dziewięć lat. Imię jego matki to Jehoaddana,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oczyma WIEKUISTEGO, jednak nie 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utwierdził swe królestwo, stało się, że pomordował swoje sługi; tych, co zabili króla,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ich synów nie zabił, lecz uczynił, jak napisano w Prawie, w Księgach Mojżesza, gdzie WIEKUISTY przykazał, mówiąc: Ojcowie nie umrą za synów, ani synowie nie umrą za ojców, ale każdy umrze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Najął też za pieniądze, za sto talentów srebra, sto tysięcy sprawnych mężów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do niego mąż Boga, mówiąc: Królu! Niech z tobą nie wychodzi israelskie wojsko; gdyż WIEKUISTY nie jest z Israelem i wszystkimi synami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chcesz, idź oraz zachęcaj do bitwy, lecz Bóg cię porazi przed nieprzyjacielem; bo w mocy Boga jest ratować i przyprowadzać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 powiedział mężowi Boga: A co uczynić z setką talentów, które dałem israelskiemu wojsku? Zaś mąż Boga odpowiedział: WIEKUISTY ma ci skąd dać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Amacjasz oddzielił to wojsko, które przyszło do niego z Efraima, by szło na swoje miejsce; zatem bardzo się rozgniewali na Judę i wrócili do swego miejsca z 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Amacjasz wyprowadził swój lud, ciągnął doliną Solną i poraził dziesięć tysięcy synów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judzcy energicznie złapali dziesięć tysięcy i przyprowadzili ich na wierzchołek skały, po czym zrzucili ich z wierzchu skały, więc wszyscy się rozdarli.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owe młode oddziały, które Amacjasz rozpuścił, by nie szły z nim na wojnę, wtargnęły do miast judzkich, od Szomronu aż do Beth–Choron, porazili w nich trzy tysiące ludzi oraz zabrali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Amacjasz wrócił po porażce Edomitów, przywiózł bogów synów Seiru i ich sobie ustawił za bogów, kłaniał się przed nimi, i im kadził.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bardzo się rozgniewał na Amacjasza oraz posłał do niego proroka, który mu powiedział: Czemu szukasz bogów tego ludu, którzy nie wyrwali swojego ludu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Amacjasz, król Judy się naradził i posłał do Joasza, syna Jehoachaza, syna Jehu, króla Israela, mówiąc: Przyjedź, a popatrzymy sobie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Myślałeś: Oto poraziłem Edomitów; dlatego wyniosło cię twoje serce, byś się tym chlubił. Siedź zatem, w twoim domu; czemu się wdajesz w złe, byś upadł, ty i z tobą 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Amacjasz nie usłuchał; a było to od Boga, aby ich oddać w moc wrogów, gdyż pożądali bogów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 wyciągnął oraz w Beth Szemesz, które jest w Judzie, spojrzeli sobie w oczy, on i Amacjasz, król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został porażony przed Israelem; zatem pouciekali, każdy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Beth Szemesz, Joasz, król Israela, ujął Amacjasza, króla Judy, syna Joasza, syna Jehoachaza i przyprowadził go do Jeruszalaim; zaś mury Jeruszalaim zburzył na długości czterystu łokci, od bramy Efraima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złoto, srebro oraz wszystkie naczynia, które się znalazły w Domu Boga, u Obed Edoma oraz w skarbach domu królewskiego; a jako zastaw ludzi, i wrócił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Joasza, syna Jehoachaza, króla Israela, Amacjasz, syn Joasza, król Judy, żył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Amacjasza, te pierwsze i ostatnie, czyż nie są zapisane w Księgach Królów Judzkich i Israelskich?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Amacjasz odpadł od WIEKUISTEGO, uczyniono przeciwko niemu sprzysiężenie w Jeruszalaim. Lecz uciekł do Lachisz. Ale posłano za nim do Lachisz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przywieźli na koniach, pochowali go z jego przodkami w judzkim mieście.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2024-05-31T08:30:09Z</dcterms:modified>
</cp:coreProperties>
</file>