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judzki wziął Uzjasza, który miał szesnaście lat i ustanowili go królem zamiast jego ojca Amacjasza.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on, kiedy król zasnął ze swoimi przodkami, odbudował Elath oraz przywrócił je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szesnaście lat, kiedy zaczął królować, a panował w Jeruszalaim pięćdziesiąt dwa lata; zaś imię jego matki to Jekolia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odpowiednie w oczach WIEKUISTEGO, według wszystkiego, co czynił Amacjasz,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 za czasu Zacharjasza, który rozumiał widzenia Boga; a w dni, w których szukał WIEKUISTEGO, Bóg mu szczęścił.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ruszył, walcząc z Pelisztinami, i zburzył mury Gat, mury Jabne oraz mury Aszdodu, i zbudował miasta w Aszdocie oraz na ziemi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mu pomagał przeciwko Pelisztinom oraz przeciw Arabom, którzy mieszkali w Gur Baal i Meunitom.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Ammonici dawali daninę Uzjaszowi, więc rozniosło się jego imię do samego Micraim; bo w końcu bardzo się wzmocnił.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zbudował wieże w Jeruszalaim nad bramą Narożną, bramą Nad doliną oraz przy Narożniku, i je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wieże na puszczy oraz wykopał wiele studni; bowiem miał bardzo wiele stad, tak w dolinach, jak i na równinach, i rolników, i winiarzy po górach, i na Karmelu; gdyż kochał się w uprawianiu 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też gotowe do bitwy wojsko, które wychodziło na wojnę w zastępach, według liczby obliczonej przez kanclerza Jejela oraz kapłana Masejasza, pod ręką Chananii, królewskiego zarządcy.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liczba przedniejszych ojców, ludzi sprawnych, to dwa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ich ręką trzysta siedem tysięcy pięćset walecznego i skutecznego w wojnie ludu, do pomocy królowi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Uzjasz przygotował dla całego owego wojska – tarcze, włócznie, przyłbice, pancerze, łuki i 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 Jeruszalaim bardzo przemyślne urządzenia do wypuszczania strzał oraz wielkiego kamienia, aby były na wieżach i na rogach; więc podczas gdy się wzmacniał, z powodu cudownej pomocy daleko rozniosło się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podniosło się jego serce aż do zepsucia. Zatem wystąpił przeciw WIEKUISTEMU, swojemu Bogu, i wszedł do Świątyni WIEKUISTEGO, aby kadzić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wszedł kapłan Azarja, zaś z nim osiemdziesięciu silnych mężów, kapłanów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rozgniewał się Uzjasz, mający w swoich rękach kadzielnicę, by kadzić. A gdy się srożył przeciwko kapłanom, w Domu WIEKUISTEGO, przed kapłanami, przy ołtarzu kadzenia, na jego czoło wystąpił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Azarja, najwyższy kapłan oraz wszyscy kapłani spojrzeli na niego a oto był trędowatym na swoim czole; wtedy się przestraszyli, ale i on sam pospieszył do wyjścia, bo WIEKUISTY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Uzjasz był trędowatym do dnia swojej śmierci; a będąc trędowatym, mieszkał w osobnym domu, bowiem był wyłączony z Domu WIEKUISTEGO. Więc nad domem królewskim stał jego syn Jotam, sądząc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Uzjasza, te pierwsze i ostatnie, opisał prorok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zasnął z swoimi przodkami, i pochowano go z jego przodkami na polu grobów królewskich; bo mówili: Jest trędowaty. A zamiast niego panował jego syn Jotam.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2024-05-23T14:49:05Z</dcterms:modified>
</cp:coreProperties>
</file>