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Chiskjasz, gdy zakrólował, miał dwadzieścia pięć lat; a panował w Jeruszalaim dwadzieścia dziewięć lat. Imię jego matki to Abija, córka Zacharjasza.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właściwe przed oczami WIEKUISTEGO, według wszystkiego, jak czynił jego przodek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pierwszego roku swojego królowania, pierwszego miesiąca, otworzył drzwi Domu WIEKUISTEGO i je naprawił.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przyprowadził kapłanów oraz Lewitów, i zgromadził ich na wschodnim placu.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nich powiedział: Słuchajcie mnie, Lewici! Teraz się poświęćcie; poświęćcie też Dom WIEKUISTEGO, Boga waszych ojców, i wyrzućcie ze Świątyni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nasi ojcowie zgrzeszyli, czyniąc złe przed oczyma WIEKUISTEGO, naszego Boga, opuszczając Go i odwracając swoje oblicza od Przybytku WIEKUISTEGO, a obracając się tyłem.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Świątyni zamknęli też drzwi Przedsionka, pogasili lampy, kadzidłem nie kadzili, ani nie ofiarowali całopaleń Bogu israelskiemu.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 Judą i Jeruszalaim był gniew WIEKUISTEGO, więc wydał ich na rozproszenie, na spustoszenie oraz na pośmiewisko, jako sami to widzicie waszymi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z tego powodu, nasi ojcowie polegli od miecza, a nasi synowie, nasze córki i nasze żony są w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zaplanowałem uczynić umowę z WIEKUISTYM, Bogiem Israela, aby odwrócił od nas żar swojego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Synowie! Nie bądźcież już niedbałymi; bowiem wybrał was WIEKUISTY, abyście stojąc przed nim – służyli; byli Jego sługami i kadzili.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powstali Lewici: Machat, syn Amasaja; Joel, syn Azarii, z synów Kehatha; a z synów Merarego: Kisz, syn Abdi'ego, i Azaria, syn Jehalleleelaa; z Gerszona: Joach, syn Zimma, i Eden, syn Joacha;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Elicafana: Simri i Jejel; z synów Asafa: Zacharjasz i Matanjasz;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Hemana: Jechiel i Szymej; zaś z synów Jedytuna: Szemeja oraz Uzyel;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swoich braci, którzy się poświęcili i przyszli według królewskiego rozkazu i słowa WIEKUISTEGO, aby wyczyścić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 Domu WIEKUISTEGO weszli kapłani, by go oczyścić, wyszli na dziedziniec Domu WIEKUISTEGO ze wszystkimi nieczystościami, które znaleźli w Świątyni WIEKUISTEGO; a Lewici zabrali to oraz wynieśli na zewnątrz, do potoku Kidron.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miesiąca zaczęli się poświęcać jeden za drugim, a ósmego dnia tego miesiąca weszli do Przedsionka WIEKUISTEGO i poświęcali Dom WIEKUISTEGO przez osiem dni; natomiast dokończyli szesnastego dnia,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weszli do króla Chiskjasza i powiedzieli: Oczyściliśmy cały Dom WIEKUISTEGO, ołtarz całopalenia, wszystkie jego naczynia, stół wystawny i wszystkie jego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przygotowaliśmy i poświęciliśmy wszystkie naczynia, które król Achaz odrzucił za swego panowania, gdy grzeszył; oto są przed ołtarzem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rano wstał, król Chiskjasz zgromadził przedniejszych miasta oraz wszedł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przyprowadzono siedem cielców, siedem baranów, siedem owiec, i siedem kozłów, na ofiarę za grzech, za królestwo, za Świątynię oraz za Judę; więc rozkazał potomkom Ahrona, kapłanom, aby ofiarowali na ołtarzu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pobili owe byki, a kapłani wzięli krew oraz kropili ołtarz; pobili także barany i skropili krwią ołtarz; pobili również owce oraz skropili krwią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też przed króla oraz zgromadzenie kozły na ofiarę za grzech, a oni włożyli na nie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kapłani je pozabijali i oczyścili krwią ołtarz w celu pojednania całego Israela; bowiem król nakazał całopalenie i ofiarę za grzech za całego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WIEKUISTEGO postawił też Lewitów z cymbałami, z cytrami i z harfami, według rozkazu Dawida; Gada, królewskiego widzącego, i proroka Natana; bo to był rozkaz WIEKUISTEGO przez Jego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stali Lewici z instrumentami Dawida oraz kapłani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Chiskjasz rozkazał, aby ofiarowali całopalenia na ołtarzu. Zaś kiedy się zaczęło całopalenie, zaczęło się i śpiewanie WIEKUISTEMU, i mocne trąbienie na instrumentach Dawida, króla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zgromadzenie się kłaniało, zaś śpiewacy śpiewali, a trębacze trąbili; to wszystko trwało, póki się nie skończyło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skończyło całopalenie, uklęknęli król oraz wszyscy, co z nim byli, i się modlili.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Chiskjasz i władcy rozkazali Lewitom, aby chwalili WIEKUISTEGO słowami Dawida oraz Asafa, widzącego; więc chwalili z wielką radością oraz modlili się w pokłonach.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Chiskjasz powiedział, mówiąc: Teraz poświęciliście WIEKUISTEMU wasze ręce; podejdźcie i przyprowadźcie do Domu WIEKUISTEGO ofiary opłatne oraz ofiary dziękczynne. Więc owo zgromadzenie przyprowadziło ofiary opłatne oraz ofiary dziękczynne, i każdy, kto miał ochotne serce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była liczba całopaleń, które przyprowadziło zgromadzenie: Siedemdziesiąt byków, sto baranów i dwieście owiec; wszystko to na całopalenie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ze świętości: Sześćset byków i trzy tysiące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było mało kapłanów, więc nie mogli rozebrać wszystkich całopaleń; dlatego pomagali im Lewici, ich bracia, aż dokończyli ową pracę, i aż się poświęcili dalsi kapłani; bowiem Lewici poświęcali się w większej prostocie serca od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było bardzo wiele całopalenia z łojami opłatnych ofiar oraz ofiarami z płynów do całopalenia. Zatem utwierdziła się służba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Chiskjasz się weselił, jak również cały lud, z tego powodu, że Bóg to utwierdził ludowi; bo ta rzecz stała się nagle.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2024-05-28T18:39:57Z</dcterms:modified>
</cp:coreProperties>
</file>