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Jozjasz obchodził w Jeruszalaim Paschę WIEKUISTEGO; więc czternastego dnia, pierwszego miesiąca zabili ofiarę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kapłanów do ich służby oraz ich przynaglił do posługi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się według waszych domów ojców i według waszych przydziałów, jak je opisał Dawid, król Israela oraz jak je opisał Salomon,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Zajmijcie stanowiska w Świątyni według przydziałów domów ojcowskich waszych braci z ludu i przydziału domu ojcowskiego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Zabijcie ofiarę paschalną i się uświęćcie oraz utwierdźcie braci waszych, czyniąc według słowa WIEKUISTEGO, otrzymanego z ręki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Jozjasz dał synom ludu baranki z trzód i synów kóz; to wszystko na ofiary paschalne według tych, znalezionych w liczbie trzydzieści tysięcy; nadto trzy tysiące byków to było z królewskiego majątku.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książęta dobrowolnie dawali na ofiarę ludowi, kapłanom i Lewitom. Chilkia, Zacharjasz i Jechijel, przedni Domu Boga, oddali kapłanom na ofiary paschalne dwa tysiące sześćset drobnego bydła, i trzysta byków.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Konaniasz i Szemaja z Nathaneelem, jego bracia, oraz Chaszabiasz, Jejel, i Jozabad, przedniejsi z Lewitów, oddali innym Lewitom na ofiary paschalne pięć tysięcy pięćset byków.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przygotowali służbę, kapłani stanęli na swoich miejscach, a Lewici w swoich porządkach, według królewskiego nakazu.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zabijali ofiary paschalne, a kapłani kropili krwią z ich ręki, zaś Lewici je rozbierali.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całopalenie oddzielali, aby według podziałów domów ojcowskich dać je synom ludu na ofiarę WIEKUISTEMU, jak napisano w Księgach Mojżesza; potem i byki.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paschalne piekli, według zwyczaju, w ogniu; a inne święte rzeczy gotowali w garnkach, kotłach i rondlach, i szybko rozdawali wszystkim synom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nagotowali sobie i kapłanom. Bowiem kapłani, potomkowie Ahrona, składali całopalenia i łoje aż do nocy; dlatego Lewici gotowali sobie i kapłanom, potomkom Ahrona.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owego dnia została przygotowana cała służba WIEKUISTEGO dla obchodzenia Paschy i ofiarowania całopalenia na ołtarzu WIEKUISTEGO, według nakazu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Israela ile ich się znalazło obchodzili owego czasu święto Paschy oraz przez siedem dni święto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Tą Paschę obchodzono osiemnastego roku panowania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wszystkim, gdy Jozjasz naprawił Dom, wyciągnął Neko, król Micraimu, aby nad rzeką Frat walczyć przeciwko Karkemisz; zaś Jozjasz wyjechał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posłał do niego swoich posłów, mówiąc: Co ja mam z tobą, królu Judy? Dziś nie ciągnę przeciwko tobie, ale przeciw domowi, który ze mną walczy; zatem Bóg mi rozkazał, abym się pospieszył. Przestań walczyć z Bogiem, który jest ze mną, aby cię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Jozjasz nie odwrócił od niego swej twarzy; owszem, przebrał się, aby z nim walczyć; nie przestał na słowa Neka, które wyszły z ust Boga i przyciągnął, aby się z nim potykać na polu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strzelcy postrzelili króla Jozjasza. Wtedy król powiedział do swoich sług: Wyprowadźcie mnie z bitwy, bo jestem bardzo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słudzy przenieśli go z owego wozu i włożyli na drugi wóz, który miał; po czym odwieźli do Jeruszalaim. Tam umarł i pochowano go w grobach jego przodków; a cały lud Judy i Jeruszalaim płakał nad Jozjaszem.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Jeremjasz zaśpiewał pieśń żałobną nad Jozjaszem, którą po dziś dzień przypominają wszyscy śpiewacy i śpiewaczki w swoich lamentach o Jozjaszu; więc wprowadzili to za zwyczaj w Israelu i zapisano to w lamentach Jeremjasza.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Jozjasza; jego dobroczynności, jak napisano w Prawie WIEKUISTEGO;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uczynki, pierwsze i następne są zapisane w Księgach Królów Israela i Judy.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2024-05-23T03:46:37Z</dcterms:modified>
</cp:coreProperties>
</file>