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rzekł: WIEKUISTY powiedział, że przebywa w chmurze.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zbudowałem Dom rezydencję dla Ciebie; stałe miejsce, gdzie miałbyś pozostawać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zwrócił swoje oblicze oraz wysławiał Boga całemu zgromadzeniu Israela, a stało całe israelskie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Uwielbiony WIEKUISTY, Bóg Israela, który swymi ustami mówił do mojego ojca Dawida, i wypełnił to znakiem,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którego wyprowadziłem mój lud z ziemi Micraimu, nie wybrałem miasta we wszystkich pokoleniach israelskich do zbudowania Domu, gdzie by przebywało Moje Imię, ani też nie wybrałem męża, który byłby wodzem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wybrałem Jeruszalaim, aby tam przebywało Moje Imię; wybrałem też Dawida, aby był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mojego ojca Dawida powstało, by zbudować Dom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powiedział do mojego ojca Dawida: Aczkolwiek powstało w twoim sercu, by zbudować Dom Mojemu Imieniu, i dobrze uczyniłeś, że to zaplanowałeś w swoim 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ty będziesz budował ten Dom; ale twój syn, który wyjdzie z twych bioder; ten zbuduje Dom Memu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utwierdził swoje słowo, które powiedział; bowiem powstałem zamiast mego ojca Dawida, i usiadłem na tronie Israela, jak powiedział WIEKUISTY oraz zbudowałem ten Dom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postawiłem ową Skrzynię, w której jest Przymierze WIEKUISTEGO, które zawarł z 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stanął przed ołtarzem WIEKUISTEGO, przed całym israelskiem zgromadzeniem oraz wyciągnął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WIEKUISTY, Boże Israela! Nie ma w niebiosach i na ziemi Boga podobnego do Ciebie. Przestrzegasz umowy i miłosierdzia nad Twoimi sługami, którzy chodzą przed Tobą całym swym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spełniłeś Twojemu słudze Dawidowi, memu ojcu, to co zapowiedziałeś. Co mówiłeś Twoimi ustami dziś tu skutecznie wypełniłeś.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WIEKUISTY, Boże Israela, spełń Twojemu słudze Dawidowi, memu ojcu, co mu zapowiedziałeś, mówiąc: Nie będzie odjęty przed Mym obliczem mąż siedzący na tronie Israela, jeśli tylko twoi synowie będą przestrzegać swej drogi, chodząc w Moim Prawie, jak ty chodziłeś przed Mym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WIEKUISTY, Boże Israela, niech będzie utwierdzone Twe słowo, które mówiłeś do Twojego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rzeczywiście, czyż Bóg będzie mieszkał z człowiekiem na ziemi? Oto niebiosa i niebiosa niebios nie mogą Cię ogarnąć! Więc jakże ten Dom, który zbudowałem?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modlitwę Twojego sługi oraz na jego prośbę, WIEKUISTY, mój Boże; wysłuchaj wołania i modlitwy, którą przed Tobą modli się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Twe oczy były otwarte nad tym Domem we dnie i w nocy; nad tym miejscem, o którym powiedziałeś, że tu będzie przebywać Twoje Imię; i byś wysłuchiwał modlitwy, którą twój sługa będzie się modlił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wysłuchaj prośby Twojego sługi i Twojego israelskiego ludu, którą będą się modlić na tym miejscu. Ty wysłuchaj z miejsca Twego mieszkania, z niebios, a gdy wysłuchasz bądź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człowiek zgrzeszył przeciwko swemu bliźniemu i doprowadził go do przysięgi, by przysiągł, a owa przysięga przyszła przed Twój ołtarz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rozeznaj i rozsądź Twoje sługi, odpłacając niegodziwemu, zostawiając jego drogę na jego głowie, a przyznając rację prawemu w tej sprawie i odpłacając mu według jego sprawiedliwości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israelski lud został porażony przez nieprzyjaciela, dlatego, że zgrzeszyli przeciwko Tobie, a się nawrócił, wyznając Twoje Imię, modląc się i przepraszając Cię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odpuść grzech Twojemu israelskiemu ludowi i przywróć ich do ziemi, którą dałeś im oraz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gdyby było zamknięte niebo i nie było deszczu, bowiem zgrzeszyli Tobie, a będą się modlić na tym miejscu, wyznając Twoje Imię, oraz gdy ich udręczysz i odwrócą się od swojego grzechu;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odpuść grzech Twoich sług i Twojego israelskiego ludu, naucz ich prawej drogi, po której pójdą, oraz daj deszcz na Twą ziemię, którą dałeś w dziedzictwo Twojemu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był głód na ziemi, gdyby był mór, susza, rdza, szarańcza i chrząszcze; jeśliby go ścisnął jego nieprzyjaciel w ziemi jego zamieszkania, albo jakakolwiek plaga, czy dolegliwość;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modlitwę i każdą prośbę, którą uczyni którykolwiek człowiek, albo cały Twój lud israelski, każdy poznając swoją ranę i boleść, oraz podniesie swoje ręce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z miejsca Twojego zamieszkania, odpuść i oddaj każdemu według wszystkich jego dróg, Ty, który znasz jego serce; bo Ty, Ty sam znasz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i chodzili Twoimi drogami we wszystkie dni, w których będą żyć na obliczu ziemi, którą dałeś naszym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cudzoziemiec, który nie jest z Twojego israelskiego ludu, i ten przyjdzie z dalekiej ziemi z powodu Twego wielkiego Imienia, Twojej możnej ręki, i z powodu Twego wyciągniętego ramienia; gdy przyjdą i będą się modlić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z miejsca Twojego zamieszkania, i uczyń wszystko, o co zawoła do ciebie ów cudzoziemiec; by wszystkie narody ziemi poznały Twoje Imię; aby się Ciebie bali, jak Twój lud israelski, i by wiedzieli, że Twe Imię jest wzywane na terenie tego Domu,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lud wyszedł na wojnę przeciwko swoim wrogom, drogą, którą ich poślesz, i będą się modlilić w kierunku tego miasta, które wybrałeś oraz Domu, który zbudowałem dla Twojego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niebios wysłuchaj ich modlitwy, ich prośby, oraz wykonaj to, co jest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zgrzeszyli przeciw Tobie, bo nie ma człowieka, który nie zgrzeszył, więc rozgniewawszy się na nich, poddasz ich pod moc wroga, który ich pojmie i zaprowadzi w niewolę do dalekiej, czy bliskiej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się opamiętają w swoim sercu, w owej ziemi, do której zostali zaprowadzeni w niewolę, i nawróciwszy się, będą się modlić w ziemi swojej niewoli, mówiąc: Zgrzeszyliśmy, źle uczyniliśmy, byliśmy niegodziwymi;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z niebios, z miejsca Twojego zamieszkania, ich modlitwę oraz ich prośbę; wykonaj to, co jest właściwe, i odpuść Twojemu ludowi, który Ci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Boże, proszę, niech Twoje oczy będą otwarte i Twoje uszy uważne na modlitwę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wyrusz, WIEKUISTY, Boże, na Twój odpoczynek, Ty i Skrzynia Twojej mocy. Twoi kapłani, WIEKUISTY, Boże, niech noszą na sobie zbawienie, a Twoi święci niech się radują dobrym zrozumieniem.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Boże! Nie odwracaj oblicza Twojego pomazańca; pamiętaj o miłosierdziu względem Dawida, Twojego sługi.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2024-05-31T23:54:14Z</dcterms:modified>
</cp:coreProperties>
</file>