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Salomon dokończył modlitwę, wtedy zstąpił z nieba ogień i pochłonął ofiary całopalenia, a Dom napełniła chwała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kapłani nie mogli wejść do Domu WIEKUISTEGO, bowiem chwała WIEKUISTEGO napełniła Dom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wszyscy potomkowie Israela, widząc, jak na Dom zstępował ogień i chwała WIEKUISTEGO, upadli swą twarzą na ziemię, na posadzkę, i kłaniając się, chwalili WIEKUISTEGO, że jest dobry, że na wieki trwa Jego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oraz cały lud składali ofiary przed WIEKUISTYM.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otwierali Dom Boga, król Salomon zabił na ofiary dwadzieścia dwa tysiące byków i sto dwadzieścia tysięcy owiec król oraz cały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kapłani stali w swych rzędach. Także Lewici z instrumentami, które wyprodukował król Dawid do chwalenia WIEKUISTEGO; do pieśni WIEKUISTEMU, że na wieki trwa Jego miłosierdzie; czyli pieśni Dawida, które im podał. Naprzeciwko nich, trąbili kapłani, a wszyscy Israelici niezachwianie 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Salomon oddzielił wnętrze dziedzińca, które było przed Domem WIEKUISTEGO, gdyż tam ofiarował całopalenia oraz łój ofiar dziękczynnych; bowiem na miedzianym ołtarzu, który zrobił Salomon, nie mogły się pomieścić całopalenia, ofiary z pokarmów oraz tłuszcz.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Salomon obchodził owego czasu uroczyste święto przez siedem dni, a z nim cały Israel, bardzo wielkie zgromadzenie, od wejścia do Chamath aż do potoku Micraimu.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ósmego dnia uczynili uroczyste zebranie; bowiem oddanie ołtarza obchodzili przez siedem dni i uroczyste święto przez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dwudziestego trzeciego dnia, siódmego miesiąca, rozpuścił lud do swych mieszkań; radosny i cieszący się w swoim sercu z dobrodziejstwa, które WIEKUISTY uczynił Dawidowi, Salomonowi oraz swojemu ludowi, Israelowi.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Salomon dokończył Dom WIEKUISTEGO oraz dom króla; i szczęśliwie wykonał wszystko, co zaplanował w swym sercu, by uczynić w Domu WIEKUISTEGO i w swoim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w nocy, Salomon miał widzenie WIEKUISTEGO, który powiedział do niego: Wysłuchałem twoją modlitwę i wybrałem sobie to miejsce na dom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zamknę niebo, żeby nie było deszczu; jeśli rozkażę szarańczy, aby wyżarła ziemię, czy też poślę zarazę na Mój lud;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Mój lud, nad którym wzywano Mego Imienia się ukorzy, będzie się modlił oraz szukał Mojego oblicza, odwróciwszy się od złych dróg wtedy Ja, z niebios, wysłucham oraz odpuszczę ich grzech i uzdrowię ich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Moje oczy będą otwarte, a moje uszy uważne na modlitwę z tego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wybrałem i uświęciłem ten Dom, aby tu na wieki przebywało Moje Imię; tu będą Moje oczy i Moje serce przez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będziesz chodził przede Mną, jak chodził Dawid, twój ojciec, i będziesz robił wszystko, co ci przykazałem, strzegąc Moich ustaw i Moich sądów.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utwierdzę tron twojego królestwa, jak uczyniłem umowę z twoim ojcem Dawidem, mówiąc: Nie będzie wewnątrz odjęty mąż panujący nad Israelem.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wy się odwrócicie, opuścicie Moje ustawy i Moje przykazania, które wam dałem, odejdziecie i będziecie służyli cudzym bogom oraz będziecie się im kłaniali;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was wykorzenię z Mojej ziemi, którą im dałem; a ten Dom, który poświęciłem Memu Imieniu, odrzucę od Mojego oblicza oraz podam go na przypowieść, na drwinę, pomiędzy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Domu, który był sławny, wszystko będzie spustoszone; więc przechodzący powie: Dlaczego WIEKUISTY tak uczynił tej ziemi i temu Domowi?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odpowiedzą: Dlatego, że opuścili WIEKUISTEGO, Boga swych przodków, który ich wyprowadził z ziemi Micraim, a chwycili się cudzych bogów, im się kłaniali i im służyli; dlatego przyprowadził na nich to wszystko złe.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2024-05-28T21:41:18Z</dcterms:modified>
</cp:coreProperties>
</file>