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Ezdrasz się modlił oraz z płaczem uwielbiał Pana, leżąc przed domem Boga, zgromadziło się przy nim z Israela bardzo wielu mężów, niewiast i dzieci; a lud lamentował wielkim płaczem.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Szekaniasz, syn Jechiela, z synów Elama, wydał świadectwo, mówiąc do Ezdrasza: My zgrzeszyliśmy przeciwko naszemu Bogu, bo pojęliśmy obce żony z narodu tej ziemi. Lecz mimo tego Israel ma przecież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uczyńmy umowę z naszym Bogiem, że odprawimy wszystkie te żony oraz z nich narodzone dzieci; według Pańskiej rady i rady tych, co drżą przed przykazaniem naszego Boga. Niech się stanie według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bowiem to twoja rzecz, a my będziemy z tobą; wzmocnij się i tak uczyń.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Ezdrasz wstał i zaprzysiągł przednich kapłanów, Lewitów oraz całego Israela, by uczynili według tego słowa. Więc 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Ezdrasz wstał od domu Boga i poszedł do mieszkania Jehochanana, syna Eliasziba. Zaś gdy tam wszedł, nie jadł chleba i nie pił wody, bowiem się zasmucił z powodu przestępstwa tych z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Judzie oraz w Jeruszalaim, obwołano między wszystkimi z niewoli, by się zgromadzili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przedni i starsi uradzili, że ktokolwiek by nie przyszedł w trzech dniach, niech przepadnie cała jego majętność, a sam niech będzie wyłączony ze zgromadzenia tych z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wszyscy mężowie z Judy i Binjamina zgromadzili się w trzech dniach dwudziestego dnia, dziewiątego miesiąca, i cały lud siedział na placu domu Boga, drżąc z powodu owej sprawy oraz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wstał kapłan Ezdrasz i do nich powiedział: Wy zgrzeszyliście, pomnażając grzechy Israela, bo pojęliście obce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uczyńcie wyznanie przed WIEKUISTYM, Bogiem waszych przodków, wykonujcie Jego wolę i odłączcie się od narodów tej ziemi oraz od obcych żon.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wydając świadectwo, całe owo zgromadzenie powiedziało wielkim głosem: Jak nam powiedziałeś – tak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 jest wielki, czas dżdżysty, więc nie możemy stać na dworze; to sprawa nie jednego dnia, ani dwóch, gdyż wielu dopuściło się tego przestępstwa.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niech pozostaną zarządcy nad całym zgromadzeniem; a ktokolwiek w naszych miastach pojął obce żony, niech przyjdzie w wyznaczonym czasie, a z nim starsi z każdego miasta, ich sędziowie, tak, byśmy odwrócili od nas gniew popędliwości naszego Boga z powodu tej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zostali do tego wyznaczeni: Jonatan, syn Asahela i Jachzejasz, syn Tikwy; a pomagali im: Meszullam i Szabbetaj – 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uczynili ci z niewoli. Zaś zostali wybrani: Kapłan Ezdrasz oraz przedniejsi mężowie z ojców, według potomków swoich przodków. Ci wszyscy, wyznaczeni z imienia, zasiedli pierwszego dnia, dziesiątego miesiąca, aby to zbadać.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wykonywali to przy wszystkich mężach, którzy pojęli obce żony, aż do pierwszego dnia, pierwszego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znaleźli z synów kapłanów, którzy pojęli obce żony: Z synów Jeszui, syna Jocedeka oraz z jego braci: Masejasza, Eliezer, Jariba, i Gedalię.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podali swe ręce na znak, że porzucą żony. Nadto ci, co zgrzeszyli ofiarowali barana ze stada za swój występek.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synów Immera: Chanani i Zebadjasz;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Harima: Masajasz, Eleasz, Szemaja, Jechiel i Uzyjiasz;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Paszchura: Elioenaj, Masejasz, Iszmael, Nethaneel, Jozabad i Eleasa;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Lewitów: Jozabad, Szymei, Kelajasz (ten chromy), Petachiasz, Juda i Eliezer;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śpiewaków: Eliaszib, a z odźwiernych: Szallum, Telem i Uri.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Israela, z synów Pareosza: Ramiasz, Jizzijasz, Malkijasz, Mijamin, Elazar, Malkijasz, Benajahu;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Elama: Mattaniasz, Zacharjasz, Jechiel, Abdi, Jerimot i Eliasz;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Zattu: Elioenaj, Eliaszib, Mattaniasz, Jerimot, Zabad i Aziza;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Bebaja: Jehochanan, Chanania, Zabbaj i Atlaj;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Bani: Meszullam, Malluk, Adaia, Jaszub, Szeal i Jerimot;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Pachar Moaba: Adna, Kelal, Benajahu, Masejasz, Mattaniasz, Becalel, Binnuj i Menasze;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Harima: Eliezer, Jiszszijasz, Malkijasz, Szemaja, Symeon,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Binjamin, Malluk, Szemariasz;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Chaszuma: Mattenaj, Mattatta, Zabad, Elifeled, Jeremaj, Menasze, Szymej;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Bani: Maadaj, Amram, Uel,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Benajahu, Bediasz, Keluhu,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Waniasz, Meremot, Eliaszib,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Matanja, Mattenaj, Jaasau,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Bani, Binnuj, Szymej,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Szelemiasz, Natan, Adaja,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Maknadbaj, Szaszaj, Szaraj,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Azarel, Szelemiasz, Szemariasz,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Amariasz i Józef;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Nebo: Jejel, Mattitiasz, Zabad, Zebina, Jiddo, Joel i Benajahu.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pojęli obce żony; a były między nimi niewiasty, co urodziły synów.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2024-06-04T13:23:59Z</dcterms:modified>
</cp:coreProperties>
</file>